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bookmarkStart w:id="0" w:name="_GoBack"/>
      <w:bookmarkEnd w:id="0"/>
    </w:p>
    <w:p>
      <w:pPr>
        <w:pStyle w:val="4"/>
        <w:rPr>
          <w:rFonts w:ascii="Times New Roman"/>
          <w:sz w:val="20"/>
        </w:rPr>
      </w:pPr>
    </w:p>
    <w:p>
      <w:pPr>
        <w:pStyle w:val="4"/>
        <w:rPr>
          <w:rFonts w:ascii="Times New Roman"/>
          <w:sz w:val="20"/>
        </w:rPr>
      </w:pPr>
    </w:p>
    <w:p>
      <w:pPr>
        <w:pStyle w:val="4"/>
        <w:rPr>
          <w:rFonts w:ascii="Times New Roman"/>
          <w:sz w:val="20"/>
        </w:rPr>
      </w:pPr>
    </w:p>
    <w:p>
      <w:pPr>
        <w:spacing w:before="170"/>
        <w:ind w:left="369" w:right="0" w:firstLine="0"/>
        <w:jc w:val="left"/>
        <w:rPr>
          <w:sz w:val="20"/>
        </w:rPr>
      </w:pPr>
      <w:r>
        <mc:AlternateContent>
          <mc:Choice Requires="wpg">
            <w:drawing>
              <wp:anchor distT="0" distB="0" distL="114300" distR="114300" simplePos="0" relativeHeight="251337728" behindDoc="1" locked="0" layoutInCell="1" allowOverlap="1">
                <wp:simplePos x="0" y="0"/>
                <wp:positionH relativeFrom="page">
                  <wp:posOffset>73660</wp:posOffset>
                </wp:positionH>
                <wp:positionV relativeFrom="paragraph">
                  <wp:posOffset>100965</wp:posOffset>
                </wp:positionV>
                <wp:extent cx="2606675" cy="337820"/>
                <wp:effectExtent l="0" t="635" r="3175" b="4445"/>
                <wp:wrapNone/>
                <wp:docPr id="9" name="组合 8"/>
                <wp:cNvGraphicFramePr/>
                <a:graphic xmlns:a="http://schemas.openxmlformats.org/drawingml/2006/main">
                  <a:graphicData uri="http://schemas.microsoft.com/office/word/2010/wordprocessingGroup">
                    <wpg:wgp>
                      <wpg:cNvGrpSpPr/>
                      <wpg:grpSpPr>
                        <a:xfrm>
                          <a:off x="0" y="0"/>
                          <a:ext cx="2606675" cy="337820"/>
                          <a:chOff x="210" y="405"/>
                          <a:chExt cx="4105" cy="532"/>
                        </a:xfrm>
                      </wpg:grpSpPr>
                      <wps:wsp>
                        <wps:cNvPr id="7" name="任意多边形 9"/>
                        <wps:cNvSpPr/>
                        <wps:spPr>
                          <a:xfrm>
                            <a:off x="217" y="412"/>
                            <a:ext cx="4090" cy="517"/>
                          </a:xfrm>
                          <a:custGeom>
                            <a:avLst/>
                            <a:gdLst/>
                            <a:ahLst/>
                            <a:cxnLst/>
                            <a:pathLst>
                              <a:path w="4090" h="517">
                                <a:moveTo>
                                  <a:pt x="3166" y="0"/>
                                </a:moveTo>
                                <a:lnTo>
                                  <a:pt x="0" y="0"/>
                                </a:lnTo>
                                <a:lnTo>
                                  <a:pt x="0" y="517"/>
                                </a:lnTo>
                                <a:lnTo>
                                  <a:pt x="3166" y="517"/>
                                </a:lnTo>
                                <a:lnTo>
                                  <a:pt x="3166" y="431"/>
                                </a:lnTo>
                                <a:lnTo>
                                  <a:pt x="4090" y="404"/>
                                </a:lnTo>
                                <a:lnTo>
                                  <a:pt x="3166" y="301"/>
                                </a:lnTo>
                                <a:lnTo>
                                  <a:pt x="3166" y="0"/>
                                </a:lnTo>
                                <a:close/>
                              </a:path>
                            </a:pathLst>
                          </a:custGeom>
                          <a:solidFill>
                            <a:srgbClr val="FFFFFF"/>
                          </a:solidFill>
                          <a:ln>
                            <a:noFill/>
                          </a:ln>
                        </wps:spPr>
                        <wps:bodyPr upright="1"/>
                      </wps:wsp>
                      <wps:wsp>
                        <wps:cNvPr id="8" name="任意多边形 10"/>
                        <wps:cNvSpPr/>
                        <wps:spPr>
                          <a:xfrm>
                            <a:off x="217" y="412"/>
                            <a:ext cx="4090" cy="517"/>
                          </a:xfrm>
                          <a:custGeom>
                            <a:avLst/>
                            <a:gdLst/>
                            <a:ahLst/>
                            <a:cxnLst/>
                            <a:pathLst>
                              <a:path w="4090" h="517">
                                <a:moveTo>
                                  <a:pt x="0" y="0"/>
                                </a:moveTo>
                                <a:lnTo>
                                  <a:pt x="0" y="301"/>
                                </a:lnTo>
                                <a:lnTo>
                                  <a:pt x="0" y="431"/>
                                </a:lnTo>
                                <a:lnTo>
                                  <a:pt x="0" y="517"/>
                                </a:lnTo>
                                <a:lnTo>
                                  <a:pt x="1847" y="517"/>
                                </a:lnTo>
                                <a:lnTo>
                                  <a:pt x="2638" y="517"/>
                                </a:lnTo>
                                <a:lnTo>
                                  <a:pt x="3166" y="517"/>
                                </a:lnTo>
                                <a:lnTo>
                                  <a:pt x="3166" y="431"/>
                                </a:lnTo>
                                <a:lnTo>
                                  <a:pt x="4090" y="404"/>
                                </a:lnTo>
                                <a:lnTo>
                                  <a:pt x="3166" y="301"/>
                                </a:lnTo>
                                <a:lnTo>
                                  <a:pt x="3166" y="0"/>
                                </a:lnTo>
                                <a:lnTo>
                                  <a:pt x="2638" y="0"/>
                                </a:lnTo>
                                <a:lnTo>
                                  <a:pt x="1847" y="0"/>
                                </a:lnTo>
                                <a:lnTo>
                                  <a:pt x="0"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5.8pt;margin-top:7.95pt;height:26.6pt;width:205.25pt;mso-position-horizontal-relative:page;z-index:-251978752;mso-width-relative:page;mso-height-relative:page;" coordorigin="210,405" coordsize="4105,532" o:gfxdata="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eSWlPYAAAACAEAAA8AAAAA&#10;AAAAAQAgAAAAIgAAAGRycy9kb3ducmV2LnhtbFBLAQIUABQAAAAIAIdO4kAbUSdTMQMAAG8KAAAO&#10;AAAAAAAAAAEAIAAAACcBAABkcnMvZTJvRG9jLnhtbFBLBQYAAAAABgAGAFkBAADKBgAAAAA=&#10;">
                <o:lock v:ext="edit" aspectratio="f"/>
                <v:shape id="任意多边形 9" o:spid="_x0000_s1026" o:spt="100" style="position:absolute;left:217;top:412;height:517;width:4090;" fillcolor="#FFFFFF" filled="t" stroked="f" coordsize="4090,517" o:gfxdata="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09ri8AAAA&#10;2gAAAA8AAAAAAAAAAQAgAAAAIgAAAGRycy9kb3ducmV2LnhtbFBLAQIUABQAAAAIAIdO4kAzLwWe&#10;OwAAADkAAAAQAAAAAAAAAAEAIAAAAAsBAABkcnMvc2hhcGV4bWwueG1sUEsFBgAAAAAGAAYAWwEA&#10;ALUDAAAAAA==&#10;" path="m3166,0l0,0,0,517,3166,517,3166,431,4090,404,3166,301,3166,0xe">
                  <v:fill on="t" focussize="0,0"/>
                  <v:stroke on="f"/>
                  <v:imagedata o:title=""/>
                  <o:lock v:ext="edit" aspectratio="f"/>
                </v:shape>
                <v:shape id="任意多边形 10" o:spid="_x0000_s1026" o:spt="100" style="position:absolute;left:217;top:412;height:517;width:4090;" filled="f" stroked="t" coordsize="4090,517" o:gfxdata="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U+P6+2AAAA2gAAAA8A&#10;AAAAAAAAAQAgAAAAIgAAAGRycy9kb3ducmV2LnhtbFBLAQIUABQAAAAIAIdO4kAzLwWeOwAAADkA&#10;AAAQAAAAAAAAAAEAIAAAAAUBAABkcnMvc2hhcGV4bWwueG1sUEsFBgAAAAAGAAYAWwEAAK8DAAAA&#10;AA==&#10;" path="m0,0l0,301,0,431,0,517,1847,517,2638,517,3166,517,3166,431,4090,404,3166,301,3166,0,2638,0,1847,0,0,0xe">
                  <v:fill on="f" focussize="0,0"/>
                  <v:stroke color="#000000" joinstyle="round"/>
                  <v:imagedata o:title=""/>
                  <o:lock v:ext="edit" aspectratio="f"/>
                </v:shape>
              </v:group>
            </w:pict>
          </mc:Fallback>
        </mc:AlternateContent>
      </w:r>
      <w:r>
        <w:rPr>
          <w:sz w:val="20"/>
        </w:rPr>
        <w:t>具体到学院或研究所，宋体小五</w:t>
      </w:r>
    </w:p>
    <w:p>
      <w:pPr>
        <w:spacing w:before="10"/>
        <w:ind w:left="365" w:right="0" w:firstLine="0"/>
        <w:jc w:val="center"/>
        <w:rPr>
          <w:sz w:val="44"/>
        </w:rPr>
      </w:pPr>
      <w:r>
        <w:br w:type="column"/>
      </w:r>
      <w:r>
        <w:rPr>
          <w:rFonts w:hint="eastAsia"/>
          <w:sz w:val="44"/>
        </w:rPr>
        <w:t>大学生网络用语调查研究</w:t>
      </w:r>
    </w:p>
    <w:p>
      <w:pPr>
        <w:pStyle w:val="2"/>
        <w:tabs>
          <w:tab w:val="left" w:pos="926"/>
        </w:tabs>
        <w:spacing w:before="165"/>
        <w:jc w:val="center"/>
      </w:pPr>
      <w:r>
        <mc:AlternateContent>
          <mc:Choice Requires="wpg">
            <w:drawing>
              <wp:anchor distT="0" distB="0" distL="114300" distR="114300" simplePos="0" relativeHeight="251336704" behindDoc="1" locked="0" layoutInCell="1" allowOverlap="1">
                <wp:simplePos x="0" y="0"/>
                <wp:positionH relativeFrom="page">
                  <wp:posOffset>3980815</wp:posOffset>
                </wp:positionH>
                <wp:positionV relativeFrom="paragraph">
                  <wp:posOffset>227965</wp:posOffset>
                </wp:positionV>
                <wp:extent cx="3119755" cy="556260"/>
                <wp:effectExtent l="0" t="635" r="4445" b="14605"/>
                <wp:wrapNone/>
                <wp:docPr id="6" name="组合 5"/>
                <wp:cNvGraphicFramePr/>
                <a:graphic xmlns:a="http://schemas.openxmlformats.org/drawingml/2006/main">
                  <a:graphicData uri="http://schemas.microsoft.com/office/word/2010/wordprocessingGroup">
                    <wpg:wgp>
                      <wpg:cNvGrpSpPr/>
                      <wpg:grpSpPr>
                        <a:xfrm>
                          <a:off x="0" y="0"/>
                          <a:ext cx="3119755" cy="556260"/>
                          <a:chOff x="6547" y="348"/>
                          <a:chExt cx="4636" cy="887"/>
                        </a:xfrm>
                      </wpg:grpSpPr>
                      <wps:wsp>
                        <wps:cNvPr id="4" name="任意多边形 6"/>
                        <wps:cNvSpPr/>
                        <wps:spPr>
                          <a:xfrm>
                            <a:off x="6554" y="355"/>
                            <a:ext cx="4621" cy="872"/>
                          </a:xfrm>
                          <a:custGeom>
                            <a:avLst/>
                            <a:gdLst/>
                            <a:ahLst/>
                            <a:cxnLst/>
                            <a:pathLst>
                              <a:path w="4621" h="872">
                                <a:moveTo>
                                  <a:pt x="0" y="0"/>
                                </a:moveTo>
                                <a:lnTo>
                                  <a:pt x="2045" y="577"/>
                                </a:lnTo>
                                <a:lnTo>
                                  <a:pt x="2045" y="872"/>
                                </a:lnTo>
                                <a:lnTo>
                                  <a:pt x="4621" y="872"/>
                                </a:lnTo>
                                <a:lnTo>
                                  <a:pt x="4621" y="450"/>
                                </a:lnTo>
                                <a:lnTo>
                                  <a:pt x="2045" y="450"/>
                                </a:lnTo>
                                <a:lnTo>
                                  <a:pt x="0" y="0"/>
                                </a:lnTo>
                                <a:close/>
                                <a:moveTo>
                                  <a:pt x="4621" y="366"/>
                                </a:moveTo>
                                <a:lnTo>
                                  <a:pt x="2045" y="366"/>
                                </a:lnTo>
                                <a:lnTo>
                                  <a:pt x="2045" y="450"/>
                                </a:lnTo>
                                <a:lnTo>
                                  <a:pt x="4621" y="450"/>
                                </a:lnTo>
                                <a:lnTo>
                                  <a:pt x="4621" y="366"/>
                                </a:lnTo>
                                <a:close/>
                              </a:path>
                            </a:pathLst>
                          </a:custGeom>
                          <a:solidFill>
                            <a:srgbClr val="FFFFFF"/>
                          </a:solidFill>
                          <a:ln>
                            <a:noFill/>
                          </a:ln>
                        </wps:spPr>
                        <wps:bodyPr upright="1"/>
                      </wps:wsp>
                      <wps:wsp>
                        <wps:cNvPr id="5" name="任意多边形 7"/>
                        <wps:cNvSpPr/>
                        <wps:spPr>
                          <a:xfrm>
                            <a:off x="6554" y="355"/>
                            <a:ext cx="4621" cy="872"/>
                          </a:xfrm>
                          <a:custGeom>
                            <a:avLst/>
                            <a:gdLst/>
                            <a:ahLst/>
                            <a:cxnLst/>
                            <a:pathLst>
                              <a:path w="4621" h="872">
                                <a:moveTo>
                                  <a:pt x="2045" y="366"/>
                                </a:moveTo>
                                <a:lnTo>
                                  <a:pt x="2045" y="450"/>
                                </a:lnTo>
                                <a:lnTo>
                                  <a:pt x="0" y="0"/>
                                </a:lnTo>
                                <a:lnTo>
                                  <a:pt x="2045" y="577"/>
                                </a:lnTo>
                                <a:lnTo>
                                  <a:pt x="2045" y="872"/>
                                </a:lnTo>
                                <a:lnTo>
                                  <a:pt x="2474" y="872"/>
                                </a:lnTo>
                                <a:lnTo>
                                  <a:pt x="3118" y="872"/>
                                </a:lnTo>
                                <a:lnTo>
                                  <a:pt x="4621" y="872"/>
                                </a:lnTo>
                                <a:lnTo>
                                  <a:pt x="4621" y="577"/>
                                </a:lnTo>
                                <a:lnTo>
                                  <a:pt x="4621" y="450"/>
                                </a:lnTo>
                                <a:lnTo>
                                  <a:pt x="4621" y="366"/>
                                </a:lnTo>
                                <a:lnTo>
                                  <a:pt x="3118" y="366"/>
                                </a:lnTo>
                                <a:lnTo>
                                  <a:pt x="2474" y="366"/>
                                </a:lnTo>
                                <a:lnTo>
                                  <a:pt x="2045" y="366"/>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313.45pt;margin-top:17.95pt;height:43.8pt;width:245.65pt;mso-position-horizontal-relative:page;z-index:-251979776;mso-width-relative:page;mso-height-relative:page;" coordorigin="6547,348" coordsize="4636,887" o:gfxdata="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AddzU9oAAAALAQAADwAAAAAAAAABACAAAAAiAAAAZHJz&#10;L2Rvd25yZXYueG1sUEsBAhQAFAAAAAgAh07iQKG3C2RYAwAAOQsAAA4AAAAAAAAAAQAgAAAAKQEA&#10;AGRycy9lMm9Eb2MueG1sUEsFBgAAAAAGAAYAWQEAAPMGAAAAAA==&#10;">
                <o:lock v:ext="edit" aspectratio="f"/>
                <v:shape id="任意多边形 6" o:spid="_x0000_s1026" o:spt="100" style="position:absolute;left:6554;top:355;height:872;width:4621;" fillcolor="#FFFFFF" filled="t" stroked="f" coordsize="4621,872" o:gfxdata="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2OXu8AAAA&#10;2gAAAA8AAAAAAAAAAQAgAAAAIgAAAGRycy9kb3ducmV2LnhtbFBLAQIUABQAAAAIAIdO4kAzLwWe&#10;OwAAADkAAAAQAAAAAAAAAAEAIAAAAAsBAABkcnMvc2hhcGV4bWwueG1sUEsFBgAAAAAGAAYAWwEA&#10;ALUDAAAAAA==&#10;" path="m0,0l2045,577,2045,872,4621,872,4621,450,2045,450,0,0xm4621,366l2045,366,2045,450,4621,450,4621,366xe">
                  <v:fill on="t" focussize="0,0"/>
                  <v:stroke on="f"/>
                  <v:imagedata o:title=""/>
                  <o:lock v:ext="edit" aspectratio="f"/>
                </v:shape>
                <v:shape id="任意多边形 7" o:spid="_x0000_s1026" o:spt="100" style="position:absolute;left:6554;top:355;height:872;width:4621;" filled="f" stroked="t" coordsize="4621,872" o:gfxdata="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ODUe8AAAA&#10;2gAAAA8AAAAAAAAAAQAgAAAAIgAAAGRycy9kb3ducmV2LnhtbFBLAQIUABQAAAAIAIdO4kAzLwWe&#10;OwAAADkAAAAQAAAAAAAAAAEAIAAAAAsBAABkcnMvc2hhcGV4bWwueG1sUEsFBgAAAAAGAAYAWwEA&#10;ALUDAAAAAA==&#10;" path="m2045,366l2045,450,0,0,2045,577,2045,872,2474,872,3118,872,4621,872,4621,577,4621,450,4621,366,3118,366,2474,366,2045,366xe">
                  <v:fill on="f" focussize="0,0"/>
                  <v:stroke color="#000000" joinstyle="round"/>
                  <v:imagedata o:title=""/>
                  <o:lock v:ext="edit" aspectratio="f"/>
                </v:shape>
              </v:group>
            </w:pict>
          </mc:Fallback>
        </mc:AlternateContent>
      </w:r>
      <w:r>
        <w:t>佚</w:t>
      </w:r>
      <w:r>
        <w:tab/>
      </w:r>
      <w:r>
        <w:t>名</w:t>
      </w:r>
    </w:p>
    <w:p>
      <w:pPr>
        <w:spacing w:before="171"/>
        <w:ind w:left="369" w:right="0" w:firstLine="0"/>
        <w:jc w:val="center"/>
        <w:rPr>
          <w:sz w:val="18"/>
        </w:rPr>
      </w:pPr>
      <w:r>
        <w:rPr>
          <w:sz w:val="18"/>
        </w:rPr>
        <w:t>（</w:t>
      </w:r>
      <w:r>
        <w:rPr>
          <w:rFonts w:hint="eastAsia"/>
          <w:sz w:val="18"/>
        </w:rPr>
        <w:t>政治与国际关系学院</w:t>
      </w:r>
      <w:r>
        <w:rPr>
          <w:sz w:val="18"/>
        </w:rPr>
        <w:t>，</w:t>
      </w:r>
      <w:r>
        <w:rPr>
          <w:rFonts w:hint="eastAsia"/>
          <w:sz w:val="18"/>
          <w:lang w:val="en-US" w:eastAsia="zh-CN"/>
        </w:rPr>
        <w:t>2018级本科生</w:t>
      </w:r>
      <w:r>
        <w:rPr>
          <w:sz w:val="18"/>
        </w:rPr>
        <w:t>）</w:t>
      </w:r>
    </w:p>
    <w:p>
      <w:pPr>
        <w:spacing w:before="171"/>
        <w:ind w:left="369" w:right="0" w:firstLine="0"/>
        <w:jc w:val="center"/>
        <w:rPr>
          <w:sz w:val="18"/>
        </w:rPr>
      </w:pPr>
      <w:r>
        <w:rPr>
          <w:sz w:val="18"/>
        </w:rPr>
        <w:t>（</w:t>
      </w:r>
      <w:r>
        <w:rPr>
          <w:rFonts w:hint="eastAsia"/>
          <w:sz w:val="18"/>
          <w:lang w:val="en-US" w:eastAsia="zh-CN"/>
        </w:rPr>
        <w:t>物理科学与技术学院</w:t>
      </w:r>
      <w:r>
        <w:rPr>
          <w:sz w:val="18"/>
        </w:rPr>
        <w:t>，</w:t>
      </w:r>
      <w:r>
        <w:rPr>
          <w:rFonts w:hint="eastAsia"/>
          <w:sz w:val="18"/>
          <w:lang w:val="en-US" w:eastAsia="zh-CN"/>
        </w:rPr>
        <w:t>团委书记</w:t>
      </w:r>
      <w:r>
        <w:rPr>
          <w:sz w:val="18"/>
        </w:rPr>
        <w:t>）</w:t>
      </w:r>
    </w:p>
    <w:p>
      <w:pPr>
        <w:pStyle w:val="4"/>
        <w:spacing w:before="4"/>
        <w:rPr>
          <w:sz w:val="18"/>
        </w:rPr>
      </w:pPr>
      <w:r>
        <mc:AlternateContent>
          <mc:Choice Requires="wpg">
            <w:drawing>
              <wp:anchor distT="0" distB="0" distL="114300" distR="114300" simplePos="0" relativeHeight="251335680" behindDoc="1" locked="0" layoutInCell="1" allowOverlap="1">
                <wp:simplePos x="0" y="0"/>
                <wp:positionH relativeFrom="page">
                  <wp:posOffset>5247640</wp:posOffset>
                </wp:positionH>
                <wp:positionV relativeFrom="paragraph">
                  <wp:posOffset>-1143000</wp:posOffset>
                </wp:positionV>
                <wp:extent cx="1778635" cy="354965"/>
                <wp:effectExtent l="635" t="635" r="11430" b="6350"/>
                <wp:wrapNone/>
                <wp:docPr id="3" name="组合 2"/>
                <wp:cNvGraphicFramePr/>
                <a:graphic xmlns:a="http://schemas.openxmlformats.org/drawingml/2006/main">
                  <a:graphicData uri="http://schemas.microsoft.com/office/word/2010/wordprocessingGroup">
                    <wpg:wgp>
                      <wpg:cNvGrpSpPr/>
                      <wpg:grpSpPr>
                        <a:xfrm>
                          <a:off x="0" y="0"/>
                          <a:ext cx="1778635" cy="354965"/>
                          <a:chOff x="7238" y="-451"/>
                          <a:chExt cx="3089" cy="559"/>
                        </a:xfrm>
                      </wpg:grpSpPr>
                      <wps:wsp>
                        <wps:cNvPr id="1" name="任意多边形 3"/>
                        <wps:cNvSpPr/>
                        <wps:spPr>
                          <a:xfrm>
                            <a:off x="7245" y="-444"/>
                            <a:ext cx="3074" cy="544"/>
                          </a:xfrm>
                          <a:custGeom>
                            <a:avLst/>
                            <a:gdLst/>
                            <a:ahLst/>
                            <a:cxnLst/>
                            <a:pathLst>
                              <a:path w="3074" h="544">
                                <a:moveTo>
                                  <a:pt x="3074" y="0"/>
                                </a:moveTo>
                                <a:lnTo>
                                  <a:pt x="661" y="0"/>
                                </a:lnTo>
                                <a:lnTo>
                                  <a:pt x="661" y="90"/>
                                </a:lnTo>
                                <a:lnTo>
                                  <a:pt x="0" y="152"/>
                                </a:lnTo>
                                <a:lnTo>
                                  <a:pt x="661" y="226"/>
                                </a:lnTo>
                                <a:lnTo>
                                  <a:pt x="661" y="544"/>
                                </a:lnTo>
                                <a:lnTo>
                                  <a:pt x="3074" y="544"/>
                                </a:lnTo>
                                <a:lnTo>
                                  <a:pt x="3074" y="0"/>
                                </a:lnTo>
                                <a:close/>
                              </a:path>
                            </a:pathLst>
                          </a:custGeom>
                          <a:solidFill>
                            <a:srgbClr val="FFFFFF"/>
                          </a:solidFill>
                          <a:ln>
                            <a:noFill/>
                          </a:ln>
                        </wps:spPr>
                        <wps:bodyPr upright="1"/>
                      </wps:wsp>
                      <wps:wsp>
                        <wps:cNvPr id="2" name="任意多边形 4"/>
                        <wps:cNvSpPr/>
                        <wps:spPr>
                          <a:xfrm>
                            <a:off x="7245" y="-444"/>
                            <a:ext cx="3074" cy="544"/>
                          </a:xfrm>
                          <a:custGeom>
                            <a:avLst/>
                            <a:gdLst/>
                            <a:ahLst/>
                            <a:cxnLst/>
                            <a:pathLst>
                              <a:path w="3074" h="544">
                                <a:moveTo>
                                  <a:pt x="661" y="0"/>
                                </a:moveTo>
                                <a:lnTo>
                                  <a:pt x="661" y="90"/>
                                </a:lnTo>
                                <a:lnTo>
                                  <a:pt x="0" y="152"/>
                                </a:lnTo>
                                <a:lnTo>
                                  <a:pt x="661" y="226"/>
                                </a:lnTo>
                                <a:lnTo>
                                  <a:pt x="661" y="544"/>
                                </a:lnTo>
                                <a:lnTo>
                                  <a:pt x="1063" y="544"/>
                                </a:lnTo>
                                <a:lnTo>
                                  <a:pt x="1666" y="544"/>
                                </a:lnTo>
                                <a:lnTo>
                                  <a:pt x="3074" y="544"/>
                                </a:lnTo>
                                <a:lnTo>
                                  <a:pt x="3074" y="226"/>
                                </a:lnTo>
                                <a:lnTo>
                                  <a:pt x="3074" y="90"/>
                                </a:lnTo>
                                <a:lnTo>
                                  <a:pt x="3074" y="0"/>
                                </a:lnTo>
                                <a:lnTo>
                                  <a:pt x="1666" y="0"/>
                                </a:lnTo>
                                <a:lnTo>
                                  <a:pt x="1063" y="0"/>
                                </a:lnTo>
                                <a:lnTo>
                                  <a:pt x="661"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413.2pt;margin-top:-90pt;height:27.95pt;width:140.05pt;mso-position-horizontal-relative:page;z-index:-251980800;mso-width-relative:page;mso-height-relative:page;" coordorigin="7238,-451" coordsize="3089,559" o:gfxdata="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OGeh+3AAA&#10;AA4BAAAPAAAAAAAAAAEAIAAAACIAAABkcnMvZG93bnJldi54bWxQSwECFAAUAAAACACHTuJAb/en&#10;rTcDAAB3CgAADgAAAAAAAAABACAAAAArAQAAZHJzL2Uyb0RvYy54bWxQSwUGAAAAAAYABgBZAQAA&#10;1AYAAAAA&#10;">
                <o:lock v:ext="edit" aspectratio="f"/>
                <v:shape id="任意多边形 3" o:spid="_x0000_s1026" o:spt="100" style="position:absolute;left:7245;top:-444;height:544;width:3074;" fillcolor="#FFFFFF" filled="t" stroked="f" coordsize="3074,544" o:gfxdata="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5ASq8AAAA&#10;2gAAAA8AAAAAAAAAAQAgAAAAIgAAAGRycy9kb3ducmV2LnhtbFBLAQIUABQAAAAIAIdO4kAzLwWe&#10;OwAAADkAAAAQAAAAAAAAAAEAIAAAAAsBAABkcnMvc2hhcGV4bWwueG1sUEsFBgAAAAAGAAYAWwEA&#10;ALUDAAAAAA==&#10;" path="m3074,0l661,0,661,90,0,152,661,226,661,544,3074,544,3074,0xe">
                  <v:fill on="t" focussize="0,0"/>
                  <v:stroke on="f"/>
                  <v:imagedata o:title=""/>
                  <o:lock v:ext="edit" aspectratio="f"/>
                </v:shape>
                <v:shape id="任意多边形 4" o:spid="_x0000_s1026" o:spt="100" style="position:absolute;left:7245;top:-444;height:544;width:3074;" filled="f" stroked="t" coordsize="3074,544" o:gfxdata="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q3g/twAAANoAAAAP&#10;AAAAAAAAAAEAIAAAACIAAABkcnMvZG93bnJldi54bWxQSwECFAAUAAAACACHTuJAMy8FnjsAAAA5&#10;AAAAEAAAAAAAAAABACAAAAAGAQAAZHJzL3NoYXBleG1sLnhtbFBLBQYAAAAABgAGAFsBAACwAwAA&#10;AAA=&#10;" path="m661,0l661,90,0,152,661,226,661,544,1063,544,1666,544,3074,544,3074,226,3074,90,3074,0,1666,0,1063,0,661,0xe">
                  <v:fill on="f" focussize="0,0"/>
                  <v:stroke color="#000000" joinstyle="round"/>
                  <v:imagedata o:title=""/>
                  <o:lock v:ext="edit" aspectratio="f"/>
                </v:shape>
              </v:group>
            </w:pict>
          </mc:Fallback>
        </mc:AlternateContent>
      </w:r>
      <w:r>
        <w:br w:type="column"/>
      </w:r>
    </w:p>
    <w:p>
      <w:pPr>
        <w:spacing w:before="1"/>
        <w:ind w:left="369" w:right="0" w:firstLine="400" w:firstLineChars="200"/>
        <w:jc w:val="left"/>
        <w:rPr>
          <w:sz w:val="20"/>
        </w:rPr>
      </w:pPr>
      <w:r>
        <w:rPr>
          <w:sz w:val="20"/>
        </w:rPr>
        <w:t>文章标题宋体二号居中</w:t>
      </w:r>
    </w:p>
    <w:p>
      <w:pPr>
        <w:pStyle w:val="4"/>
        <w:rPr>
          <w:sz w:val="20"/>
        </w:rPr>
      </w:pPr>
    </w:p>
    <w:p>
      <w:pPr>
        <w:pStyle w:val="4"/>
        <w:rPr>
          <w:sz w:val="20"/>
        </w:rPr>
      </w:pPr>
    </w:p>
    <w:p>
      <w:pPr>
        <w:pStyle w:val="4"/>
        <w:rPr>
          <w:sz w:val="20"/>
        </w:rPr>
      </w:pPr>
    </w:p>
    <w:p>
      <w:pPr>
        <w:spacing w:before="141"/>
        <w:ind w:right="0" w:firstLine="600" w:firstLineChars="300"/>
        <w:jc w:val="left"/>
        <w:rPr>
          <w:sz w:val="20"/>
        </w:rPr>
      </w:pPr>
      <w:r>
        <w:rPr>
          <w:sz w:val="20"/>
        </w:rPr>
        <w:t>作者姓名楷体四号居中</w:t>
      </w:r>
    </w:p>
    <w:p>
      <w:pPr>
        <w:spacing w:after="0"/>
        <w:jc w:val="left"/>
        <w:rPr>
          <w:sz w:val="20"/>
        </w:rPr>
        <w:sectPr>
          <w:type w:val="continuous"/>
          <w:pgSz w:w="11910" w:h="16840"/>
          <w:pgMar w:top="1440" w:right="440" w:bottom="280" w:left="0" w:header="720" w:footer="720" w:gutter="0"/>
          <w:cols w:equalWidth="0" w:num="3">
            <w:col w:w="2065" w:space="710"/>
            <w:col w:w="5332" w:space="67"/>
            <w:col w:w="3296"/>
          </w:cols>
        </w:sectPr>
      </w:pPr>
    </w:p>
    <w:p>
      <w:pPr>
        <w:pStyle w:val="4"/>
        <w:spacing w:before="3"/>
        <w:rPr>
          <w:sz w:val="18"/>
        </w:rPr>
      </w:pPr>
    </w:p>
    <w:p>
      <w:pPr>
        <w:tabs>
          <w:tab w:val="left" w:pos="2222"/>
        </w:tabs>
        <w:spacing w:before="71"/>
        <w:ind w:left="1800" w:right="0" w:firstLine="0"/>
        <w:jc w:val="left"/>
        <w:rPr>
          <w:sz w:val="21"/>
        </w:rPr>
      </w:pPr>
      <w:r>
        <mc:AlternateContent>
          <mc:Choice Requires="wpg">
            <w:drawing>
              <wp:anchor distT="0" distB="0" distL="114300" distR="114300" simplePos="0" relativeHeight="251338752" behindDoc="1" locked="0" layoutInCell="1" allowOverlap="1">
                <wp:simplePos x="0" y="0"/>
                <wp:positionH relativeFrom="page">
                  <wp:posOffset>3676015</wp:posOffset>
                </wp:positionH>
                <wp:positionV relativeFrom="paragraph">
                  <wp:posOffset>142875</wp:posOffset>
                </wp:positionV>
                <wp:extent cx="3424555" cy="666750"/>
                <wp:effectExtent l="0" t="0" r="4445" b="0"/>
                <wp:wrapNone/>
                <wp:docPr id="12" name="组合 11"/>
                <wp:cNvGraphicFramePr/>
                <a:graphic xmlns:a="http://schemas.openxmlformats.org/drawingml/2006/main">
                  <a:graphicData uri="http://schemas.microsoft.com/office/word/2010/wordprocessingGroup">
                    <wpg:wgp>
                      <wpg:cNvGrpSpPr/>
                      <wpg:grpSpPr>
                        <a:xfrm>
                          <a:off x="0" y="0"/>
                          <a:ext cx="3424555" cy="666750"/>
                          <a:chOff x="5790" y="226"/>
                          <a:chExt cx="5393" cy="1050"/>
                        </a:xfrm>
                      </wpg:grpSpPr>
                      <wps:wsp>
                        <wps:cNvPr id="10" name="任意多边形 12"/>
                        <wps:cNvSpPr/>
                        <wps:spPr>
                          <a:xfrm>
                            <a:off x="5797" y="233"/>
                            <a:ext cx="5378" cy="1035"/>
                          </a:xfrm>
                          <a:custGeom>
                            <a:avLst/>
                            <a:gdLst/>
                            <a:ahLst/>
                            <a:cxnLst/>
                            <a:pathLst>
                              <a:path w="5378" h="1035">
                                <a:moveTo>
                                  <a:pt x="5378" y="315"/>
                                </a:moveTo>
                                <a:lnTo>
                                  <a:pt x="1113" y="315"/>
                                </a:lnTo>
                                <a:lnTo>
                                  <a:pt x="1113" y="1035"/>
                                </a:lnTo>
                                <a:lnTo>
                                  <a:pt x="5378" y="1035"/>
                                </a:lnTo>
                                <a:lnTo>
                                  <a:pt x="5378" y="315"/>
                                </a:lnTo>
                                <a:close/>
                                <a:moveTo>
                                  <a:pt x="0" y="0"/>
                                </a:moveTo>
                                <a:lnTo>
                                  <a:pt x="1824" y="315"/>
                                </a:lnTo>
                                <a:lnTo>
                                  <a:pt x="2890" y="315"/>
                                </a:lnTo>
                                <a:lnTo>
                                  <a:pt x="0" y="0"/>
                                </a:lnTo>
                                <a:close/>
                              </a:path>
                            </a:pathLst>
                          </a:custGeom>
                          <a:solidFill>
                            <a:srgbClr val="FFFFFF"/>
                          </a:solidFill>
                          <a:ln>
                            <a:noFill/>
                          </a:ln>
                        </wps:spPr>
                        <wps:bodyPr upright="1"/>
                      </wps:wsp>
                      <wps:wsp>
                        <wps:cNvPr id="11" name="任意多边形 13"/>
                        <wps:cNvSpPr/>
                        <wps:spPr>
                          <a:xfrm>
                            <a:off x="5797" y="233"/>
                            <a:ext cx="5378" cy="1035"/>
                          </a:xfrm>
                          <a:custGeom>
                            <a:avLst/>
                            <a:gdLst/>
                            <a:ahLst/>
                            <a:cxnLst/>
                            <a:pathLst>
                              <a:path w="5378" h="1035">
                                <a:moveTo>
                                  <a:pt x="1113" y="315"/>
                                </a:moveTo>
                                <a:lnTo>
                                  <a:pt x="1113" y="435"/>
                                </a:lnTo>
                                <a:lnTo>
                                  <a:pt x="1113" y="615"/>
                                </a:lnTo>
                                <a:lnTo>
                                  <a:pt x="1113" y="1035"/>
                                </a:lnTo>
                                <a:lnTo>
                                  <a:pt x="1824" y="1035"/>
                                </a:lnTo>
                                <a:lnTo>
                                  <a:pt x="2890" y="1035"/>
                                </a:lnTo>
                                <a:lnTo>
                                  <a:pt x="5378" y="1035"/>
                                </a:lnTo>
                                <a:lnTo>
                                  <a:pt x="5378" y="615"/>
                                </a:lnTo>
                                <a:lnTo>
                                  <a:pt x="5378" y="435"/>
                                </a:lnTo>
                                <a:lnTo>
                                  <a:pt x="5378" y="315"/>
                                </a:lnTo>
                                <a:lnTo>
                                  <a:pt x="2890" y="315"/>
                                </a:lnTo>
                                <a:lnTo>
                                  <a:pt x="0" y="0"/>
                                </a:lnTo>
                                <a:lnTo>
                                  <a:pt x="1824" y="315"/>
                                </a:lnTo>
                                <a:lnTo>
                                  <a:pt x="1113" y="315"/>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11" o:spid="_x0000_s1026" o:spt="203" style="position:absolute;left:0pt;margin-left:289.45pt;margin-top:11.25pt;height:52.5pt;width:269.65pt;mso-position-horizontal-relative:page;z-index:-251977728;mso-width-relative:page;mso-height-relative:page;" coordorigin="5790,226" coordsize="5393,1050" o:gfxdata="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Cx32e82wAAAAsBAAAPAAAAAAAAAAEAIAAAACIA&#10;AABkcnMvZG93bnJldi54bWxQSwECFAAUAAAACACHTuJAGE3mIlwDAADPCgAADgAAAAAAAAABACAA&#10;AAAqAQAAZHJzL2Uyb0RvYy54bWxQSwUGAAAAAAYABgBZAQAA+AYAAAAA&#10;">
                <o:lock v:ext="edit" aspectratio="f"/>
                <v:shape id="任意多边形 12" o:spid="_x0000_s1026" o:spt="100" style="position:absolute;left:5797;top:233;height:1035;width:5378;" fillcolor="#FFFFFF" filled="t" stroked="f" coordsize="5378,1035" o:gfxdata="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usD1&#10;wAAAANsAAAAPAAAAAAAAAAEAIAAAACIAAABkcnMvZG93bnJldi54bWxQSwECFAAUAAAACACHTuJA&#10;My8FnjsAAAA5AAAAEAAAAAAAAAABACAAAAAPAQAAZHJzL3NoYXBleG1sLnhtbFBLBQYAAAAABgAG&#10;AFsBAAC5AwAAAAA=&#10;" path="m5378,315l1113,315,1113,1035,5378,1035,5378,315xm0,0l1824,315,2890,315,0,0xe">
                  <v:fill on="t" focussize="0,0"/>
                  <v:stroke on="f"/>
                  <v:imagedata o:title=""/>
                  <o:lock v:ext="edit" aspectratio="f"/>
                </v:shape>
                <v:shape id="任意多边形 13" o:spid="_x0000_s1026" o:spt="100" style="position:absolute;left:5797;top:233;height:1035;width:5378;" filled="f" stroked="t" coordsize="5378,1035" o:gfxdata="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ePwAvQAA&#10;ANsAAAAPAAAAAAAAAAEAIAAAACIAAABkcnMvZG93bnJldi54bWxQSwECFAAUAAAACACHTuJAMy8F&#10;njsAAAA5AAAAEAAAAAAAAAABACAAAAAMAQAAZHJzL3NoYXBleG1sLnhtbFBLBQYAAAAABgAGAFsB&#10;AAC2AwAAAAA=&#10;" path="m1113,315l1113,435,1113,615,1113,1035,1824,1035,2890,1035,5378,1035,5378,615,5378,435,5378,315,2890,315,0,0,1824,315,1113,315xe">
                  <v:fill on="f" focussize="0,0"/>
                  <v:stroke color="#000000" joinstyle="round"/>
                  <v:imagedata o:title=""/>
                  <o:lock v:ext="edit" aspectratio="f"/>
                </v:shape>
              </v:group>
            </w:pict>
          </mc:Fallback>
        </mc:AlternateContent>
      </w:r>
      <w:r>
        <w:rPr>
          <w:w w:val="100"/>
          <w:sz w:val="21"/>
        </w:rPr>
        <w:t>摘</w:t>
      </w:r>
      <w:r>
        <w:rPr>
          <w:sz w:val="21"/>
        </w:rPr>
        <w:tab/>
      </w:r>
      <w:r>
        <w:rPr>
          <w:spacing w:val="-3"/>
          <w:w w:val="100"/>
          <w:sz w:val="21"/>
        </w:rPr>
        <w:t>要</w:t>
      </w:r>
      <w:r>
        <w:rPr>
          <w:spacing w:val="-106"/>
          <w:w w:val="100"/>
          <w:sz w:val="21"/>
        </w:rPr>
        <w:t>：</w:t>
      </w:r>
      <w:r>
        <w:rPr>
          <w:w w:val="100"/>
          <w:sz w:val="21"/>
        </w:rPr>
        <w:t>（</w:t>
      </w:r>
      <w:r>
        <w:rPr>
          <w:spacing w:val="-3"/>
          <w:w w:val="100"/>
          <w:sz w:val="21"/>
        </w:rPr>
        <w:t>3</w:t>
      </w:r>
      <w:r>
        <w:rPr>
          <w:w w:val="100"/>
          <w:sz w:val="21"/>
        </w:rPr>
        <w:t>0</w:t>
      </w:r>
      <w:r>
        <w:rPr>
          <w:spacing w:val="-1"/>
          <w:w w:val="100"/>
          <w:sz w:val="21"/>
        </w:rPr>
        <w:t>0</w:t>
      </w:r>
      <w:r>
        <w:rPr>
          <w:w w:val="100"/>
          <w:sz w:val="21"/>
        </w:rPr>
        <w:t>-</w:t>
      </w:r>
      <w:r>
        <w:rPr>
          <w:spacing w:val="-3"/>
          <w:w w:val="100"/>
          <w:sz w:val="21"/>
        </w:rPr>
        <w:t>5</w:t>
      </w:r>
      <w:r>
        <w:rPr>
          <w:w w:val="100"/>
          <w:sz w:val="21"/>
        </w:rPr>
        <w:t>00</w:t>
      </w:r>
      <w:r>
        <w:rPr>
          <w:spacing w:val="-55"/>
          <w:sz w:val="21"/>
        </w:rPr>
        <w:t xml:space="preserve"> </w:t>
      </w:r>
      <w:r>
        <w:rPr>
          <w:w w:val="100"/>
          <w:sz w:val="21"/>
        </w:rPr>
        <w:t>字</w:t>
      </w:r>
      <w:r>
        <w:rPr>
          <w:spacing w:val="-3"/>
          <w:w w:val="100"/>
          <w:sz w:val="21"/>
        </w:rPr>
        <w:t>，概</w:t>
      </w:r>
      <w:r>
        <w:rPr>
          <w:w w:val="100"/>
          <w:sz w:val="21"/>
        </w:rPr>
        <w:t>括主</w:t>
      </w:r>
      <w:r>
        <w:rPr>
          <w:spacing w:val="-3"/>
          <w:w w:val="100"/>
          <w:sz w:val="21"/>
        </w:rPr>
        <w:t>要</w:t>
      </w:r>
      <w:r>
        <w:rPr>
          <w:w w:val="100"/>
          <w:sz w:val="21"/>
        </w:rPr>
        <w:t>观</w:t>
      </w:r>
      <w:r>
        <w:rPr>
          <w:spacing w:val="-3"/>
          <w:w w:val="100"/>
          <w:sz w:val="21"/>
        </w:rPr>
        <w:t>点</w:t>
      </w:r>
      <w:r>
        <w:rPr>
          <w:w w:val="100"/>
          <w:sz w:val="21"/>
        </w:rPr>
        <w:t>）</w:t>
      </w:r>
    </w:p>
    <w:p>
      <w:pPr>
        <w:pStyle w:val="4"/>
        <w:rPr>
          <w:sz w:val="19"/>
        </w:rPr>
      </w:pPr>
    </w:p>
    <w:p>
      <w:pPr>
        <w:spacing w:after="0"/>
        <w:rPr>
          <w:sz w:val="19"/>
        </w:rPr>
        <w:sectPr>
          <w:type w:val="continuous"/>
          <w:pgSz w:w="11910" w:h="16840"/>
          <w:pgMar w:top="1440" w:right="440" w:bottom="280" w:left="0" w:header="720" w:footer="720" w:gutter="0"/>
        </w:sectPr>
      </w:pPr>
    </w:p>
    <w:p>
      <w:pPr>
        <w:pStyle w:val="4"/>
        <w:spacing w:before="5"/>
        <w:rPr>
          <w:sz w:val="22"/>
        </w:rPr>
      </w:pPr>
    </w:p>
    <w:p>
      <w:pPr>
        <w:spacing w:before="0"/>
        <w:ind w:left="1800" w:right="0" w:firstLine="0"/>
        <w:jc w:val="left"/>
        <w:rPr>
          <w:sz w:val="21"/>
        </w:rPr>
      </w:pPr>
      <w:r>
        <w:rPr>
          <w:spacing w:val="-28"/>
          <w:w w:val="100"/>
          <w:sz w:val="21"/>
        </w:rPr>
        <w:t>关键词：</w:t>
      </w:r>
      <w:r>
        <w:rPr>
          <w:w w:val="100"/>
          <w:sz w:val="21"/>
        </w:rPr>
        <w:t>（</w:t>
      </w:r>
      <w:r>
        <w:rPr>
          <w:spacing w:val="-3"/>
          <w:w w:val="100"/>
          <w:sz w:val="21"/>
        </w:rPr>
        <w:t>3</w:t>
      </w:r>
      <w:r>
        <w:rPr>
          <w:w w:val="100"/>
          <w:sz w:val="21"/>
        </w:rPr>
        <w:t>-5</w:t>
      </w:r>
      <w:r>
        <w:rPr>
          <w:spacing w:val="-55"/>
          <w:sz w:val="21"/>
        </w:rPr>
        <w:t xml:space="preserve"> </w:t>
      </w:r>
      <w:r>
        <w:rPr>
          <w:w w:val="100"/>
          <w:sz w:val="21"/>
        </w:rPr>
        <w:t>个）</w:t>
      </w:r>
    </w:p>
    <w:p>
      <w:pPr>
        <w:spacing w:before="72" w:line="292" w:lineRule="auto"/>
        <w:ind w:left="1800" w:right="383" w:firstLine="0"/>
        <w:jc w:val="left"/>
        <w:rPr>
          <w:sz w:val="20"/>
        </w:rPr>
      </w:pPr>
      <w:r>
        <w:br w:type="column"/>
      </w:r>
      <w:r>
        <w:rPr>
          <w:sz w:val="20"/>
        </w:rPr>
        <w:t>“摘要”和“关键词”为黑体五号，具体内容为五号楷体</w:t>
      </w:r>
    </w:p>
    <w:p>
      <w:pPr>
        <w:spacing w:after="0" w:line="292" w:lineRule="auto"/>
        <w:jc w:val="left"/>
        <w:rPr>
          <w:sz w:val="20"/>
        </w:rPr>
        <w:sectPr>
          <w:type w:val="continuous"/>
          <w:pgSz w:w="11910" w:h="16840"/>
          <w:pgMar w:top="1440" w:right="440" w:bottom="280" w:left="0" w:header="720" w:footer="720" w:gutter="0"/>
          <w:cols w:equalWidth="0" w:num="2">
            <w:col w:w="3576" w:space="1688"/>
            <w:col w:w="6206"/>
          </w:cols>
        </w:sectPr>
      </w:pPr>
    </w:p>
    <w:p>
      <w:pPr>
        <w:pStyle w:val="4"/>
        <w:rPr>
          <w:sz w:val="20"/>
        </w:rPr>
      </w:pPr>
    </w:p>
    <w:p>
      <w:pPr>
        <w:pStyle w:val="4"/>
        <w:spacing w:before="1"/>
        <w:rPr>
          <w:sz w:val="21"/>
        </w:rPr>
      </w:pPr>
    </w:p>
    <w:p>
      <w:pPr>
        <w:spacing w:after="0"/>
        <w:rPr>
          <w:sz w:val="21"/>
        </w:rPr>
        <w:sectPr>
          <w:type w:val="continuous"/>
          <w:pgSz w:w="11910" w:h="16840"/>
          <w:pgMar w:top="1440" w:right="440" w:bottom="280" w:left="0" w:header="720" w:footer="720" w:gutter="0"/>
        </w:sectPr>
      </w:pPr>
    </w:p>
    <w:p>
      <w:pPr>
        <w:pStyle w:val="4"/>
        <w:spacing w:before="10"/>
        <w:rPr>
          <w:sz w:val="22"/>
        </w:rPr>
      </w:pPr>
    </w:p>
    <w:p>
      <w:pPr>
        <w:spacing w:before="1" w:line="290" w:lineRule="auto"/>
        <w:ind w:left="228" w:right="0" w:firstLine="0"/>
        <w:jc w:val="both"/>
        <w:rPr>
          <w:sz w:val="20"/>
        </w:rPr>
      </w:pPr>
      <w:r>
        <w:rPr>
          <w:spacing w:val="12"/>
          <w:sz w:val="20"/>
        </w:rPr>
        <w:t>三级标题宋体五号，首行缩进两</w:t>
      </w:r>
      <w:r>
        <w:rPr>
          <w:spacing w:val="-8"/>
          <w:sz w:val="20"/>
        </w:rPr>
        <w:t>字符，接排正文。</w:t>
      </w:r>
    </w:p>
    <w:p>
      <w:pPr>
        <w:pStyle w:val="2"/>
        <w:ind w:left="384"/>
      </w:pPr>
      <w:r>
        <w:br w:type="column"/>
      </w:r>
      <w:r>
        <w:t>一、一级标题</w:t>
      </w:r>
    </w:p>
    <w:p>
      <w:pPr>
        <w:pStyle w:val="4"/>
        <w:spacing w:before="11"/>
        <w:rPr>
          <w:sz w:val="39"/>
        </w:rPr>
      </w:pPr>
    </w:p>
    <w:p>
      <w:pPr>
        <w:spacing w:before="0"/>
        <w:ind w:left="384" w:right="0" w:firstLine="0"/>
        <w:jc w:val="left"/>
        <w:rPr>
          <w:sz w:val="21"/>
        </w:rPr>
      </w:pPr>
      <w:r>
        <mc:AlternateContent>
          <mc:Choice Requires="wpg">
            <w:drawing>
              <wp:anchor distT="0" distB="0" distL="114300" distR="114300" simplePos="0" relativeHeight="251665408" behindDoc="0" locked="0" layoutInCell="1" allowOverlap="1">
                <wp:simplePos x="0" y="0"/>
                <wp:positionH relativeFrom="page">
                  <wp:posOffset>2559050</wp:posOffset>
                </wp:positionH>
                <wp:positionV relativeFrom="paragraph">
                  <wp:posOffset>-675005</wp:posOffset>
                </wp:positionV>
                <wp:extent cx="3425825" cy="328930"/>
                <wp:effectExtent l="0" t="0" r="3175" b="13970"/>
                <wp:wrapNone/>
                <wp:docPr id="36" name="组合 18"/>
                <wp:cNvGraphicFramePr/>
                <a:graphic xmlns:a="http://schemas.openxmlformats.org/drawingml/2006/main">
                  <a:graphicData uri="http://schemas.microsoft.com/office/word/2010/wordprocessingGroup">
                    <wpg:wgp>
                      <wpg:cNvGrpSpPr/>
                      <wpg:grpSpPr>
                        <a:xfrm>
                          <a:off x="0" y="0"/>
                          <a:ext cx="3425825" cy="328930"/>
                          <a:chOff x="4030" y="-1064"/>
                          <a:chExt cx="5395" cy="518"/>
                        </a:xfrm>
                      </wpg:grpSpPr>
                      <wps:wsp>
                        <wps:cNvPr id="34" name="任意多边形 19"/>
                        <wps:cNvSpPr/>
                        <wps:spPr>
                          <a:xfrm>
                            <a:off x="4038" y="-1057"/>
                            <a:ext cx="5380" cy="503"/>
                          </a:xfrm>
                          <a:custGeom>
                            <a:avLst/>
                            <a:gdLst/>
                            <a:ahLst/>
                            <a:cxnLst/>
                            <a:pathLst>
                              <a:path w="5380" h="503">
                                <a:moveTo>
                                  <a:pt x="1115" y="503"/>
                                </a:moveTo>
                                <a:lnTo>
                                  <a:pt x="1115" y="419"/>
                                </a:lnTo>
                                <a:lnTo>
                                  <a:pt x="0" y="337"/>
                                </a:lnTo>
                                <a:lnTo>
                                  <a:pt x="1115" y="293"/>
                                </a:lnTo>
                                <a:lnTo>
                                  <a:pt x="1115" y="0"/>
                                </a:lnTo>
                                <a:lnTo>
                                  <a:pt x="1826" y="0"/>
                                </a:lnTo>
                                <a:lnTo>
                                  <a:pt x="2892" y="0"/>
                                </a:lnTo>
                                <a:lnTo>
                                  <a:pt x="5380" y="0"/>
                                </a:lnTo>
                                <a:lnTo>
                                  <a:pt x="5380" y="293"/>
                                </a:lnTo>
                                <a:lnTo>
                                  <a:pt x="5380" y="419"/>
                                </a:lnTo>
                                <a:lnTo>
                                  <a:pt x="5380" y="503"/>
                                </a:lnTo>
                                <a:lnTo>
                                  <a:pt x="2892" y="503"/>
                                </a:lnTo>
                                <a:lnTo>
                                  <a:pt x="1826" y="503"/>
                                </a:lnTo>
                                <a:lnTo>
                                  <a:pt x="1115" y="503"/>
                                </a:lnTo>
                                <a:close/>
                              </a:path>
                            </a:pathLst>
                          </a:custGeom>
                          <a:noFill/>
                          <a:ln w="9525" cap="flat" cmpd="sng">
                            <a:solidFill>
                              <a:srgbClr val="000000"/>
                            </a:solidFill>
                            <a:prstDash val="solid"/>
                            <a:headEnd type="none" w="med" len="med"/>
                            <a:tailEnd type="none" w="med" len="med"/>
                          </a:ln>
                        </wps:spPr>
                        <wps:bodyPr upright="1"/>
                      </wps:wsp>
                      <wps:wsp>
                        <wps:cNvPr id="35" name="文本框 20"/>
                        <wps:cNvSpPr txBox="1"/>
                        <wps:spPr>
                          <a:xfrm>
                            <a:off x="4030" y="-1064"/>
                            <a:ext cx="5395" cy="518"/>
                          </a:xfrm>
                          <a:prstGeom prst="rect">
                            <a:avLst/>
                          </a:prstGeom>
                          <a:noFill/>
                          <a:ln>
                            <a:noFill/>
                          </a:ln>
                        </wps:spPr>
                        <wps:txbx>
                          <w:txbxContent>
                            <w:p>
                              <w:pPr>
                                <w:spacing w:before="111"/>
                                <w:ind w:left="1274" w:right="0" w:firstLine="0"/>
                                <w:jc w:val="left"/>
                                <w:rPr>
                                  <w:sz w:val="20"/>
                                </w:rPr>
                              </w:pPr>
                              <w:r>
                                <w:rPr>
                                  <w:sz w:val="20"/>
                                </w:rPr>
                                <w:t>一级标题黑体四号，首行缩进两字符</w:t>
                              </w:r>
                            </w:p>
                          </w:txbxContent>
                        </wps:txbx>
                        <wps:bodyPr lIns="0" tIns="0" rIns="0" bIns="0" upright="1"/>
                      </wps:wsp>
                    </wpg:wgp>
                  </a:graphicData>
                </a:graphic>
              </wp:anchor>
            </w:drawing>
          </mc:Choice>
          <mc:Fallback>
            <w:pict>
              <v:group id="组合 18" o:spid="_x0000_s1026" o:spt="203" style="position:absolute;left:0pt;margin-left:201.5pt;margin-top:-53.15pt;height:25.9pt;width:269.75pt;mso-position-horizontal-relative:page;z-index:251665408;mso-width-relative:page;mso-height-relative:page;" coordorigin="4030,-1064" coordsize="5395,518" o:gfxdata="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R+ggQtwAAAAMAQAADwAAAAAAAAABACAAAAAiAAAAZHJz&#10;L2Rvd25yZXYueG1sUEsBAhQAFAAAAAgAh07iQKp6UgNWAwAA/wgAAA4AAAAAAAAAAQAgAAAAKwEA&#10;AGRycy9lMm9Eb2MueG1sUEsFBgAAAAAGAAYAWQEAAPMGAAAAAA==&#10;">
                <o:lock v:ext="edit" aspectratio="f"/>
                <v:shape id="任意多边形 19" o:spid="_x0000_s1026" o:spt="100" style="position:absolute;left:4038;top:-1057;height:503;width:5380;" filled="f" stroked="t" coordsize="5380,503" o:gfxdata="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3Lcr4A&#10;AADbAAAADwAAAAAAAAABACAAAAAiAAAAZHJzL2Rvd25yZXYueG1sUEsBAhQAFAAAAAgAh07iQDMv&#10;BZ47AAAAOQAAABAAAAAAAAAAAQAgAAAADQEAAGRycy9zaGFwZXhtbC54bWxQSwUGAAAAAAYABgBb&#10;AQAAtwMAAAAA&#10;" path="m1115,503l1115,419,0,337,1115,293,1115,0,1826,0,2892,0,5380,0,5380,293,5380,419,5380,503,2892,503,1826,503,1115,503xe">
                  <v:fill on="f" focussize="0,0"/>
                  <v:stroke color="#000000" joinstyle="round"/>
                  <v:imagedata o:title=""/>
                  <o:lock v:ext="edit" aspectratio="f"/>
                </v:shape>
                <v:shape id="文本框 20" o:spid="_x0000_s1026" o:spt="202" type="#_x0000_t202" style="position:absolute;left:4030;top:-1064;height:518;width:5395;"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11"/>
                          <w:ind w:left="1274" w:right="0" w:firstLine="0"/>
                          <w:jc w:val="left"/>
                          <w:rPr>
                            <w:sz w:val="20"/>
                          </w:rPr>
                        </w:pPr>
                        <w:r>
                          <w:rPr>
                            <w:sz w:val="20"/>
                          </w:rPr>
                          <w:t>一级标题黑体四号，首行缩进两字符</w:t>
                        </w:r>
                      </w:p>
                    </w:txbxContent>
                  </v:textbox>
                </v:shape>
              </v:group>
            </w:pict>
          </mc:Fallback>
        </mc:AlternateContent>
      </w:r>
      <w:r>
        <mc:AlternateContent>
          <mc:Choice Requires="wpg">
            <w:drawing>
              <wp:anchor distT="0" distB="0" distL="114300" distR="114300" simplePos="0" relativeHeight="251667456" behindDoc="0" locked="0" layoutInCell="1" allowOverlap="1">
                <wp:simplePos x="0" y="0"/>
                <wp:positionH relativeFrom="page">
                  <wp:posOffset>2339975</wp:posOffset>
                </wp:positionH>
                <wp:positionV relativeFrom="paragraph">
                  <wp:posOffset>-131445</wp:posOffset>
                </wp:positionV>
                <wp:extent cx="3425825" cy="328930"/>
                <wp:effectExtent l="0" t="0" r="3175" b="13970"/>
                <wp:wrapNone/>
                <wp:docPr id="39" name="组合 21"/>
                <wp:cNvGraphicFramePr/>
                <a:graphic xmlns:a="http://schemas.openxmlformats.org/drawingml/2006/main">
                  <a:graphicData uri="http://schemas.microsoft.com/office/word/2010/wordprocessingGroup">
                    <wpg:wgp>
                      <wpg:cNvGrpSpPr/>
                      <wpg:grpSpPr>
                        <a:xfrm>
                          <a:off x="0" y="0"/>
                          <a:ext cx="3425825" cy="328930"/>
                          <a:chOff x="3685" y="-208"/>
                          <a:chExt cx="5395" cy="518"/>
                        </a:xfrm>
                      </wpg:grpSpPr>
                      <wps:wsp>
                        <wps:cNvPr id="37" name="任意多边形 22"/>
                        <wps:cNvSpPr/>
                        <wps:spPr>
                          <a:xfrm>
                            <a:off x="3693" y="-201"/>
                            <a:ext cx="5380" cy="503"/>
                          </a:xfrm>
                          <a:custGeom>
                            <a:avLst/>
                            <a:gdLst/>
                            <a:ahLst/>
                            <a:cxnLst/>
                            <a:pathLst>
                              <a:path w="5380" h="503">
                                <a:moveTo>
                                  <a:pt x="1115" y="503"/>
                                </a:moveTo>
                                <a:lnTo>
                                  <a:pt x="1115" y="419"/>
                                </a:lnTo>
                                <a:lnTo>
                                  <a:pt x="0" y="337"/>
                                </a:lnTo>
                                <a:lnTo>
                                  <a:pt x="1115" y="293"/>
                                </a:lnTo>
                                <a:lnTo>
                                  <a:pt x="1115" y="0"/>
                                </a:lnTo>
                                <a:lnTo>
                                  <a:pt x="1826" y="0"/>
                                </a:lnTo>
                                <a:lnTo>
                                  <a:pt x="2892" y="0"/>
                                </a:lnTo>
                                <a:lnTo>
                                  <a:pt x="5380" y="0"/>
                                </a:lnTo>
                                <a:lnTo>
                                  <a:pt x="5380" y="293"/>
                                </a:lnTo>
                                <a:lnTo>
                                  <a:pt x="5380" y="419"/>
                                </a:lnTo>
                                <a:lnTo>
                                  <a:pt x="5380" y="503"/>
                                </a:lnTo>
                                <a:lnTo>
                                  <a:pt x="2892" y="503"/>
                                </a:lnTo>
                                <a:lnTo>
                                  <a:pt x="1826" y="503"/>
                                </a:lnTo>
                                <a:lnTo>
                                  <a:pt x="1115" y="503"/>
                                </a:lnTo>
                                <a:close/>
                              </a:path>
                            </a:pathLst>
                          </a:custGeom>
                          <a:noFill/>
                          <a:ln w="9525" cap="flat" cmpd="sng">
                            <a:solidFill>
                              <a:srgbClr val="000000"/>
                            </a:solidFill>
                            <a:prstDash val="solid"/>
                            <a:headEnd type="none" w="med" len="med"/>
                            <a:tailEnd type="none" w="med" len="med"/>
                          </a:ln>
                        </wps:spPr>
                        <wps:bodyPr upright="1"/>
                      </wps:wsp>
                      <wps:wsp>
                        <wps:cNvPr id="38" name="文本框 23"/>
                        <wps:cNvSpPr txBox="1"/>
                        <wps:spPr>
                          <a:xfrm>
                            <a:off x="3685" y="-208"/>
                            <a:ext cx="5395" cy="518"/>
                          </a:xfrm>
                          <a:prstGeom prst="rect">
                            <a:avLst/>
                          </a:prstGeom>
                          <a:noFill/>
                          <a:ln>
                            <a:noFill/>
                          </a:ln>
                        </wps:spPr>
                        <wps:txbx>
                          <w:txbxContent>
                            <w:p>
                              <w:pPr>
                                <w:spacing w:before="112"/>
                                <w:ind w:left="1276" w:right="0" w:firstLine="0"/>
                                <w:jc w:val="left"/>
                                <w:rPr>
                                  <w:sz w:val="20"/>
                                </w:rPr>
                              </w:pPr>
                              <w:r>
                                <w:rPr>
                                  <w:sz w:val="20"/>
                                </w:rPr>
                                <w:t>二级标题楷体五号，首行缩进两字符</w:t>
                              </w:r>
                            </w:p>
                          </w:txbxContent>
                        </wps:txbx>
                        <wps:bodyPr lIns="0" tIns="0" rIns="0" bIns="0" upright="1"/>
                      </wps:wsp>
                    </wpg:wgp>
                  </a:graphicData>
                </a:graphic>
              </wp:anchor>
            </w:drawing>
          </mc:Choice>
          <mc:Fallback>
            <w:pict>
              <v:group id="组合 21" o:spid="_x0000_s1026" o:spt="203" style="position:absolute;left:0pt;margin-left:184.25pt;margin-top:-10.35pt;height:25.9pt;width:269.75pt;mso-position-horizontal-relative:page;z-index:251667456;mso-width-relative:page;mso-height-relative:page;" coordorigin="3685,-208" coordsize="5395,518" o:gfxdata="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CVCAXE2gAAAAoBAAAPAAAAAAAAAAEAIAAA&#10;ACIAAABkcnMvZG93bnJldi54bWxQSwECFAAUAAAACACHTuJAA0zGOmADAAD8CAAADgAAAAAAAAAB&#10;ACAAAAApAQAAZHJzL2Uyb0RvYy54bWxQSwUGAAAAAAYABgBZAQAA+wYAAAAA&#10;">
                <o:lock v:ext="edit" aspectratio="f"/>
                <v:shape id="任意多边形 22" o:spid="_x0000_s1026" o:spt="100" style="position:absolute;left:3693;top:-201;height:503;width:5380;" filled="f" stroked="t" coordsize="5380,503" o:gfxdata="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T9VBb4A&#10;AADbAAAADwAAAAAAAAABACAAAAAiAAAAZHJzL2Rvd25yZXYueG1sUEsBAhQAFAAAAAgAh07iQDMv&#10;BZ47AAAAOQAAABAAAAAAAAAAAQAgAAAADQEAAGRycy9zaGFwZXhtbC54bWxQSwUGAAAAAAYABgBb&#10;AQAAtwMAAAAA&#10;" path="m1115,503l1115,419,0,337,1115,293,1115,0,1826,0,2892,0,5380,0,5380,293,5380,419,5380,503,2892,503,1826,503,1115,503xe">
                  <v:fill on="f" focussize="0,0"/>
                  <v:stroke color="#000000" joinstyle="round"/>
                  <v:imagedata o:title=""/>
                  <o:lock v:ext="edit" aspectratio="f"/>
                </v:shape>
                <v:shape id="文本框 23" o:spid="_x0000_s1026" o:spt="202" type="#_x0000_t202" style="position:absolute;left:3685;top:-208;height:518;width:5395;"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12"/>
                          <w:ind w:left="1276" w:right="0" w:firstLine="0"/>
                          <w:jc w:val="left"/>
                          <w:rPr>
                            <w:sz w:val="20"/>
                          </w:rPr>
                        </w:pPr>
                        <w:r>
                          <w:rPr>
                            <w:sz w:val="20"/>
                          </w:rPr>
                          <w:t>二级标题楷体五号，首行缩进两字符</w:t>
                        </w:r>
                      </w:p>
                    </w:txbxContent>
                  </v:textbox>
                </v:shape>
              </v:group>
            </w:pict>
          </mc:Fallback>
        </mc:AlternateContent>
      </w:r>
      <w:r>
        <mc:AlternateContent>
          <mc:Choice Requires="wpg">
            <w:drawing>
              <wp:anchor distT="0" distB="0" distL="114300" distR="114300" simplePos="0" relativeHeight="251345920" behindDoc="1" locked="0" layoutInCell="1" allowOverlap="1">
                <wp:simplePos x="0" y="0"/>
                <wp:positionH relativeFrom="page">
                  <wp:posOffset>43815</wp:posOffset>
                </wp:positionH>
                <wp:positionV relativeFrom="paragraph">
                  <wp:posOffset>-476250</wp:posOffset>
                </wp:positionV>
                <wp:extent cx="1466215" cy="1051560"/>
                <wp:effectExtent l="0" t="635" r="635" b="14605"/>
                <wp:wrapNone/>
                <wp:docPr id="15" name="组合 24"/>
                <wp:cNvGraphicFramePr/>
                <a:graphic xmlns:a="http://schemas.openxmlformats.org/drawingml/2006/main">
                  <a:graphicData uri="http://schemas.microsoft.com/office/word/2010/wordprocessingGroup">
                    <wpg:wgp>
                      <wpg:cNvGrpSpPr/>
                      <wpg:grpSpPr>
                        <a:xfrm>
                          <a:off x="0" y="0"/>
                          <a:ext cx="1466215" cy="1051560"/>
                          <a:chOff x="69" y="-751"/>
                          <a:chExt cx="2309" cy="1656"/>
                        </a:xfrm>
                      </wpg:grpSpPr>
                      <wps:wsp>
                        <wps:cNvPr id="13" name="任意多边形 25"/>
                        <wps:cNvSpPr/>
                        <wps:spPr>
                          <a:xfrm>
                            <a:off x="77" y="-744"/>
                            <a:ext cx="2294" cy="1641"/>
                          </a:xfrm>
                          <a:custGeom>
                            <a:avLst/>
                            <a:gdLst/>
                            <a:ahLst/>
                            <a:cxnLst/>
                            <a:pathLst>
                              <a:path w="2294" h="1641">
                                <a:moveTo>
                                  <a:pt x="1476" y="1182"/>
                                </a:moveTo>
                                <a:lnTo>
                                  <a:pt x="1033" y="1182"/>
                                </a:lnTo>
                                <a:lnTo>
                                  <a:pt x="2294" y="1641"/>
                                </a:lnTo>
                                <a:lnTo>
                                  <a:pt x="1476" y="1182"/>
                                </a:lnTo>
                                <a:close/>
                                <a:moveTo>
                                  <a:pt x="1771" y="0"/>
                                </a:moveTo>
                                <a:lnTo>
                                  <a:pt x="0" y="0"/>
                                </a:lnTo>
                                <a:lnTo>
                                  <a:pt x="0" y="1182"/>
                                </a:lnTo>
                                <a:lnTo>
                                  <a:pt x="1771" y="1182"/>
                                </a:lnTo>
                                <a:lnTo>
                                  <a:pt x="1771" y="0"/>
                                </a:lnTo>
                                <a:close/>
                              </a:path>
                            </a:pathLst>
                          </a:custGeom>
                          <a:solidFill>
                            <a:srgbClr val="FFFFFF"/>
                          </a:solidFill>
                          <a:ln>
                            <a:noFill/>
                          </a:ln>
                        </wps:spPr>
                        <wps:bodyPr upright="1"/>
                      </wps:wsp>
                      <wps:wsp>
                        <wps:cNvPr id="14" name="任意多边形 26"/>
                        <wps:cNvSpPr/>
                        <wps:spPr>
                          <a:xfrm>
                            <a:off x="77" y="-744"/>
                            <a:ext cx="2294" cy="1641"/>
                          </a:xfrm>
                          <a:custGeom>
                            <a:avLst/>
                            <a:gdLst/>
                            <a:ahLst/>
                            <a:cxnLst/>
                            <a:pathLst>
                              <a:path w="2294" h="1641">
                                <a:moveTo>
                                  <a:pt x="0" y="1182"/>
                                </a:moveTo>
                                <a:lnTo>
                                  <a:pt x="0" y="985"/>
                                </a:lnTo>
                                <a:lnTo>
                                  <a:pt x="0" y="689"/>
                                </a:lnTo>
                                <a:lnTo>
                                  <a:pt x="0" y="0"/>
                                </a:lnTo>
                                <a:lnTo>
                                  <a:pt x="1033" y="0"/>
                                </a:lnTo>
                                <a:lnTo>
                                  <a:pt x="1476" y="0"/>
                                </a:lnTo>
                                <a:lnTo>
                                  <a:pt x="1771" y="0"/>
                                </a:lnTo>
                                <a:lnTo>
                                  <a:pt x="1771" y="689"/>
                                </a:lnTo>
                                <a:lnTo>
                                  <a:pt x="1771" y="985"/>
                                </a:lnTo>
                                <a:lnTo>
                                  <a:pt x="1771" y="1182"/>
                                </a:lnTo>
                                <a:lnTo>
                                  <a:pt x="1476" y="1182"/>
                                </a:lnTo>
                                <a:lnTo>
                                  <a:pt x="2294" y="1641"/>
                                </a:lnTo>
                                <a:lnTo>
                                  <a:pt x="1033" y="1182"/>
                                </a:lnTo>
                                <a:lnTo>
                                  <a:pt x="0" y="1182"/>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24" o:spid="_x0000_s1026" o:spt="203" style="position:absolute;left:0pt;margin-left:3.45pt;margin-top:-37.5pt;height:82.8pt;width:115.45pt;mso-position-horizontal-relative:page;z-index:-251970560;mso-width-relative:page;mso-height-relative:page;" coordorigin="69,-751" coordsize="2309,1656" o:gfxdata="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KVxZF/ZAAAACAEAAA8AAAAAAAAAAQAgAAAA&#10;IgAAAGRycy9kb3ducmV2LnhtbFBLAQIUABQAAAAIAIdO4kD7zZQdYAMAAL8KAAAOAAAAAAAAAAEA&#10;IAAAACgBAABkcnMvZTJvRG9jLnhtbFBLBQYAAAAABgAGAFkBAAD6BgAAAAA=&#10;">
                <o:lock v:ext="edit" aspectratio="f"/>
                <v:shape id="任意多边形 25" o:spid="_x0000_s1026" o:spt="100" style="position:absolute;left:77;top:-744;height:1641;width:2294;" fillcolor="#FFFFFF" filled="t" stroked="f" coordsize="2294,1641" o:gfxdata="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ZUKi8AAAA&#10;2wAAAA8AAAAAAAAAAQAgAAAAIgAAAGRycy9kb3ducmV2LnhtbFBLAQIUABQAAAAIAIdO4kAzLwWe&#10;OwAAADkAAAAQAAAAAAAAAAEAIAAAAAsBAABkcnMvc2hhcGV4bWwueG1sUEsFBgAAAAAGAAYAWwEA&#10;ALUDAAAAAA==&#10;" path="m1476,1182l1033,1182,2294,1641,1476,1182xm1771,0l0,0,0,1182,1771,1182,1771,0xe">
                  <v:fill on="t" focussize="0,0"/>
                  <v:stroke on="f"/>
                  <v:imagedata o:title=""/>
                  <o:lock v:ext="edit" aspectratio="f"/>
                </v:shape>
                <v:shape id="任意多边形 26" o:spid="_x0000_s1026" o:spt="100" style="position:absolute;left:77;top:-744;height:1641;width:2294;" filled="f" stroked="t" coordsize="2294,1641" o:gfxdata="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xqzrsAAADb&#10;AAAADwAAAAAAAAABACAAAAAiAAAAZHJzL2Rvd25yZXYueG1sUEsBAhQAFAAAAAgAh07iQDMvBZ47&#10;AAAAOQAAABAAAAAAAAAAAQAgAAAACgEAAGRycy9zaGFwZXhtbC54bWxQSwUGAAAAAAYABgBbAQAA&#10;tAMAAAAA&#10;" path="m0,1182l0,985,0,689,0,0,1033,0,1476,0,1771,0,1771,689,1771,985,1771,1182,1476,1182,2294,1641,1033,1182,0,1182xe">
                  <v:fill on="f" focussize="0,0"/>
                  <v:stroke color="#000000" joinstyle="round"/>
                  <v:imagedata o:title=""/>
                  <o:lock v:ext="edit" aspectratio="f"/>
                </v:shape>
              </v:group>
            </w:pict>
          </mc:Fallback>
        </mc:AlternateContent>
      </w:r>
      <w:r>
        <w:rPr>
          <w:sz w:val="21"/>
        </w:rPr>
        <w:t>（一）二级标题</w:t>
      </w:r>
    </w:p>
    <w:p>
      <w:pPr>
        <w:pStyle w:val="4"/>
        <w:rPr>
          <w:sz w:val="20"/>
        </w:rPr>
      </w:pPr>
    </w:p>
    <w:p>
      <w:pPr>
        <w:pStyle w:val="4"/>
        <w:spacing w:before="7"/>
        <w:rPr>
          <w:sz w:val="21"/>
        </w:rPr>
      </w:pPr>
    </w:p>
    <w:p>
      <w:pPr>
        <w:pStyle w:val="8"/>
        <w:numPr>
          <w:ilvl w:val="0"/>
          <w:numId w:val="1"/>
        </w:numPr>
        <w:tabs>
          <w:tab w:val="left" w:pos="844"/>
        </w:tabs>
        <w:spacing w:before="1" w:after="0" w:line="355" w:lineRule="auto"/>
        <w:ind w:left="-36" w:right="1360" w:firstLine="664"/>
        <w:jc w:val="left"/>
        <w:rPr>
          <w:sz w:val="21"/>
        </w:rPr>
      </w:pPr>
      <w:r>
        <mc:AlternateContent>
          <mc:Choice Requires="wpg">
            <w:drawing>
              <wp:anchor distT="0" distB="0" distL="114300" distR="114300" simplePos="0" relativeHeight="251346944" behindDoc="1" locked="0" layoutInCell="1" allowOverlap="1">
                <wp:simplePos x="0" y="0"/>
                <wp:positionH relativeFrom="page">
                  <wp:posOffset>6362065</wp:posOffset>
                </wp:positionH>
                <wp:positionV relativeFrom="page">
                  <wp:posOffset>4909820</wp:posOffset>
                </wp:positionV>
                <wp:extent cx="1146175" cy="537210"/>
                <wp:effectExtent l="0" t="0" r="15875" b="15875"/>
                <wp:wrapNone/>
                <wp:docPr id="18" name="组合 33"/>
                <wp:cNvGraphicFramePr/>
                <a:graphic xmlns:a="http://schemas.openxmlformats.org/drawingml/2006/main">
                  <a:graphicData uri="http://schemas.microsoft.com/office/word/2010/wordprocessingGroup">
                    <wpg:wgp>
                      <wpg:cNvGrpSpPr/>
                      <wpg:grpSpPr>
                        <a:xfrm>
                          <a:off x="0" y="0"/>
                          <a:ext cx="1146175" cy="537210"/>
                          <a:chOff x="10008" y="9278"/>
                          <a:chExt cx="1805" cy="846"/>
                        </a:xfrm>
                      </wpg:grpSpPr>
                      <wps:wsp>
                        <wps:cNvPr id="16" name="任意多边形 34"/>
                        <wps:cNvSpPr/>
                        <wps:spPr>
                          <a:xfrm>
                            <a:off x="10015" y="9286"/>
                            <a:ext cx="1790" cy="831"/>
                          </a:xfrm>
                          <a:custGeom>
                            <a:avLst/>
                            <a:gdLst/>
                            <a:ahLst/>
                            <a:cxnLst/>
                            <a:pathLst>
                              <a:path w="1790" h="831">
                                <a:moveTo>
                                  <a:pt x="746" y="503"/>
                                </a:moveTo>
                                <a:lnTo>
                                  <a:pt x="298" y="503"/>
                                </a:lnTo>
                                <a:lnTo>
                                  <a:pt x="37" y="831"/>
                                </a:lnTo>
                                <a:lnTo>
                                  <a:pt x="746" y="503"/>
                                </a:lnTo>
                                <a:close/>
                                <a:moveTo>
                                  <a:pt x="1790" y="0"/>
                                </a:moveTo>
                                <a:lnTo>
                                  <a:pt x="0" y="0"/>
                                </a:lnTo>
                                <a:lnTo>
                                  <a:pt x="0" y="503"/>
                                </a:lnTo>
                                <a:lnTo>
                                  <a:pt x="1790" y="503"/>
                                </a:lnTo>
                                <a:lnTo>
                                  <a:pt x="1790" y="0"/>
                                </a:lnTo>
                                <a:close/>
                              </a:path>
                            </a:pathLst>
                          </a:custGeom>
                          <a:solidFill>
                            <a:srgbClr val="FFFFFF"/>
                          </a:solidFill>
                          <a:ln>
                            <a:noFill/>
                          </a:ln>
                        </wps:spPr>
                        <wps:bodyPr upright="1"/>
                      </wps:wsp>
                      <wps:wsp>
                        <wps:cNvPr id="17" name="任意多边形 35"/>
                        <wps:cNvSpPr/>
                        <wps:spPr>
                          <a:xfrm>
                            <a:off x="10015" y="9286"/>
                            <a:ext cx="1790" cy="831"/>
                          </a:xfrm>
                          <a:custGeom>
                            <a:avLst/>
                            <a:gdLst/>
                            <a:ahLst/>
                            <a:cxnLst/>
                            <a:pathLst>
                              <a:path w="1790" h="831">
                                <a:moveTo>
                                  <a:pt x="0" y="503"/>
                                </a:moveTo>
                                <a:lnTo>
                                  <a:pt x="0" y="419"/>
                                </a:lnTo>
                                <a:lnTo>
                                  <a:pt x="0" y="293"/>
                                </a:lnTo>
                                <a:lnTo>
                                  <a:pt x="0" y="0"/>
                                </a:lnTo>
                                <a:lnTo>
                                  <a:pt x="298" y="0"/>
                                </a:lnTo>
                                <a:lnTo>
                                  <a:pt x="746" y="0"/>
                                </a:lnTo>
                                <a:lnTo>
                                  <a:pt x="1790" y="0"/>
                                </a:lnTo>
                                <a:lnTo>
                                  <a:pt x="1790" y="293"/>
                                </a:lnTo>
                                <a:lnTo>
                                  <a:pt x="1790" y="419"/>
                                </a:lnTo>
                                <a:lnTo>
                                  <a:pt x="1790" y="503"/>
                                </a:lnTo>
                                <a:lnTo>
                                  <a:pt x="746" y="503"/>
                                </a:lnTo>
                                <a:lnTo>
                                  <a:pt x="37" y="831"/>
                                </a:lnTo>
                                <a:lnTo>
                                  <a:pt x="298" y="503"/>
                                </a:lnTo>
                                <a:lnTo>
                                  <a:pt x="0" y="503"/>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3" o:spid="_x0000_s1026" o:spt="203" style="position:absolute;left:0pt;margin-left:500.95pt;margin-top:386.6pt;height:42.3pt;width:90.25pt;mso-position-horizontal-relative:page;mso-position-vertical-relative:page;z-index:-251969536;mso-width-relative:page;mso-height-relative:page;" coordorigin="10008,9278" coordsize="1805,846" o:gfxdata="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HLyx4PcAAAADQEAAA8AAAAAAAAAAQAgAAAAIgAAAGRycy9kb3ducmV2&#10;LnhtbFBLAQIUABQAAAAIAIdO4kDFVMkWTgMAAKsKAAAOAAAAAAAAAAEAIAAAACsBAABkcnMvZTJv&#10;RG9jLnhtbFBLBQYAAAAABgAGAFkBAADrBgAAAAA=&#10;">
                <o:lock v:ext="edit" aspectratio="f"/>
                <v:shape id="任意多边形 34" o:spid="_x0000_s1026" o:spt="100" style="position:absolute;left:10015;top:9286;height:831;width:1790;" fillcolor="#FFFFFF" filled="t" stroked="f" coordsize="1790,831" o:gfxdata="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mWb2vQAA&#10;ANsAAAAPAAAAAAAAAAEAIAAAACIAAABkcnMvZG93bnJldi54bWxQSwECFAAUAAAACACHTuJAMy8F&#10;njsAAAA5AAAAEAAAAAAAAAABACAAAAAMAQAAZHJzL3NoYXBleG1sLnhtbFBLBQYAAAAABgAGAFsB&#10;AAC2AwAAAAA=&#10;" path="m746,503l298,503,37,831,746,503xm1790,0l0,0,0,503,1790,503,1790,0xe">
                  <v:fill on="t" focussize="0,0"/>
                  <v:stroke on="f"/>
                  <v:imagedata o:title=""/>
                  <o:lock v:ext="edit" aspectratio="f"/>
                </v:shape>
                <v:shape id="任意多边形 35" o:spid="_x0000_s1026" o:spt="100" style="position:absolute;left:10015;top:9286;height:831;width:1790;" filled="f" stroked="t" coordsize="1790,831" o:gfxdata="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LTKj65AAAA2wAA&#10;AA8AAAAAAAAAAQAgAAAAIgAAAGRycy9kb3ducmV2LnhtbFBLAQIUABQAAAAIAIdO4kAzLwWeOwAA&#10;ADkAAAAQAAAAAAAAAAEAIAAAAAgBAABkcnMvc2hhcGV4bWwueG1sUEsFBgAAAAAGAAYAWwEAALID&#10;AAAAAA==&#10;" path="m0,503l0,419,0,293,0,0,298,0,746,0,1790,0,1790,293,1790,419,1790,503,746,503,37,831,298,503,0,503xe">
                  <v:fill on="f" focussize="0,0"/>
                  <v:stroke color="#000000" joinstyle="round"/>
                  <v:imagedata o:title=""/>
                  <o:lock v:ext="edit" aspectratio="f"/>
                </v:shape>
              </v:group>
            </w:pict>
          </mc:Fallback>
        </mc:AlternateContent>
      </w:r>
      <w:r>
        <w:rPr>
          <w:spacing w:val="-1"/>
          <w:sz w:val="21"/>
        </w:rPr>
        <w:t>三级标题。正文正文正文正文正文正文正文正文正文正文正文正文正文正文正文正文正文正文正文正文正文正文正文正文正文正文正文正文正文正文正文正文正文正文正</w:t>
      </w:r>
    </w:p>
    <w:p>
      <w:pPr>
        <w:spacing w:before="0" w:line="272" w:lineRule="exact"/>
        <w:ind w:left="-36" w:right="0" w:firstLine="0"/>
        <w:jc w:val="left"/>
        <w:rPr>
          <w:sz w:val="20"/>
        </w:rPr>
      </w:pPr>
      <w:r>
        <w:rPr>
          <w:sz w:val="21"/>
        </w:rPr>
        <w:t xml:space="preserve">文正文正文正文正文正文正文正文正文正文正文正文正文正文正文正文正文正文正文正文 </w:t>
      </w:r>
      <w:r>
        <w:rPr>
          <w:rFonts w:hint="eastAsia"/>
          <w:sz w:val="21"/>
          <w:lang w:val="en-US" w:eastAsia="zh-CN"/>
        </w:rPr>
        <w:t xml:space="preserve"> </w:t>
      </w:r>
      <w:r>
        <w:rPr>
          <w:position w:val="4"/>
          <w:sz w:val="20"/>
        </w:rPr>
        <w:t>正文宋体五号</w:t>
      </w:r>
    </w:p>
    <w:p>
      <w:pPr>
        <w:spacing w:before="131" w:line="355" w:lineRule="auto"/>
        <w:ind w:left="-36" w:right="1361" w:firstLine="0"/>
        <w:jc w:val="left"/>
        <w:rPr>
          <w:sz w:val="21"/>
        </w:rPr>
      </w:pPr>
      <w:r>
        <w:rPr>
          <w:sz w:val="21"/>
        </w:rPr>
        <w:t>正文正文正文正文正文正文正文正文正文正文正文正文正文正文正文正文正文正文正文正文正文正文正文正文正文正文正文正文正文正文正文正文正文正文正文正文正文正文正文</w:t>
      </w:r>
    </w:p>
    <w:p>
      <w:pPr>
        <w:spacing w:before="3" w:line="202" w:lineRule="exact"/>
        <w:ind w:left="-36" w:right="0" w:firstLine="0"/>
        <w:jc w:val="left"/>
        <w:rPr>
          <w:rFonts w:hint="eastAsia" w:eastAsia="宋体"/>
          <w:sz w:val="21"/>
          <w:lang w:eastAsia="zh-CN"/>
        </w:rPr>
      </w:pPr>
      <w:r>
        <mc:AlternateContent>
          <mc:Choice Requires="wpg">
            <w:drawing>
              <wp:anchor distT="0" distB="0" distL="114300" distR="114300" simplePos="0" relativeHeight="251672576" behindDoc="0" locked="0" layoutInCell="1" allowOverlap="1">
                <wp:simplePos x="0" y="0"/>
                <wp:positionH relativeFrom="page">
                  <wp:posOffset>17145</wp:posOffset>
                </wp:positionH>
                <wp:positionV relativeFrom="paragraph">
                  <wp:posOffset>-920750</wp:posOffset>
                </wp:positionV>
                <wp:extent cx="1132205" cy="2576195"/>
                <wp:effectExtent l="635" t="635" r="10160" b="13970"/>
                <wp:wrapNone/>
                <wp:docPr id="42" name="组合 30"/>
                <wp:cNvGraphicFramePr/>
                <a:graphic xmlns:a="http://schemas.openxmlformats.org/drawingml/2006/main">
                  <a:graphicData uri="http://schemas.microsoft.com/office/word/2010/wordprocessingGroup">
                    <wpg:wgp>
                      <wpg:cNvGrpSpPr/>
                      <wpg:grpSpPr>
                        <a:xfrm>
                          <a:off x="0" y="0"/>
                          <a:ext cx="1132205" cy="2576195"/>
                          <a:chOff x="28" y="-1450"/>
                          <a:chExt cx="1783" cy="4057"/>
                        </a:xfrm>
                      </wpg:grpSpPr>
                      <wps:wsp>
                        <wps:cNvPr id="40" name="任意多边形 31"/>
                        <wps:cNvSpPr/>
                        <wps:spPr>
                          <a:xfrm>
                            <a:off x="35" y="-1443"/>
                            <a:ext cx="1768" cy="4042"/>
                          </a:xfrm>
                          <a:custGeom>
                            <a:avLst/>
                            <a:gdLst/>
                            <a:ahLst/>
                            <a:cxnLst/>
                            <a:pathLst>
                              <a:path w="1768" h="4042">
                                <a:moveTo>
                                  <a:pt x="0" y="2690"/>
                                </a:moveTo>
                                <a:lnTo>
                                  <a:pt x="0" y="2242"/>
                                </a:lnTo>
                                <a:lnTo>
                                  <a:pt x="0" y="1570"/>
                                </a:lnTo>
                                <a:lnTo>
                                  <a:pt x="0" y="0"/>
                                </a:lnTo>
                                <a:lnTo>
                                  <a:pt x="986" y="0"/>
                                </a:lnTo>
                                <a:lnTo>
                                  <a:pt x="1408" y="0"/>
                                </a:lnTo>
                                <a:lnTo>
                                  <a:pt x="1690" y="0"/>
                                </a:lnTo>
                                <a:lnTo>
                                  <a:pt x="1690" y="1570"/>
                                </a:lnTo>
                                <a:lnTo>
                                  <a:pt x="1690" y="2242"/>
                                </a:lnTo>
                                <a:lnTo>
                                  <a:pt x="1690" y="2690"/>
                                </a:lnTo>
                                <a:lnTo>
                                  <a:pt x="1408" y="2690"/>
                                </a:lnTo>
                                <a:lnTo>
                                  <a:pt x="1768" y="4042"/>
                                </a:lnTo>
                                <a:lnTo>
                                  <a:pt x="986" y="2690"/>
                                </a:lnTo>
                                <a:lnTo>
                                  <a:pt x="0" y="2690"/>
                                </a:lnTo>
                                <a:close/>
                              </a:path>
                            </a:pathLst>
                          </a:custGeom>
                          <a:noFill/>
                          <a:ln w="9525" cap="flat" cmpd="sng">
                            <a:solidFill>
                              <a:srgbClr val="000000"/>
                            </a:solidFill>
                            <a:prstDash val="solid"/>
                            <a:headEnd type="none" w="med" len="med"/>
                            <a:tailEnd type="none" w="med" len="med"/>
                          </a:ln>
                        </wps:spPr>
                        <wps:bodyPr upright="1"/>
                      </wps:wsp>
                      <wps:wsp>
                        <wps:cNvPr id="41" name="文本框 32"/>
                        <wps:cNvSpPr txBox="1"/>
                        <wps:spPr>
                          <a:xfrm>
                            <a:off x="27" y="-1451"/>
                            <a:ext cx="1783" cy="4057"/>
                          </a:xfrm>
                          <a:prstGeom prst="rect">
                            <a:avLst/>
                          </a:prstGeom>
                          <a:noFill/>
                          <a:ln>
                            <a:noFill/>
                          </a:ln>
                        </wps:spPr>
                        <wps:txbx>
                          <w:txbxContent>
                            <w:p>
                              <w:pPr>
                                <w:spacing w:before="127" w:line="324" w:lineRule="auto"/>
                                <w:ind w:left="159" w:right="181" w:firstLine="0"/>
                                <w:jc w:val="both"/>
                                <w:rPr>
                                  <w:sz w:val="18"/>
                                </w:rPr>
                              </w:pPr>
                              <w:r>
                                <w:rPr>
                                  <w:sz w:val="18"/>
                                </w:rPr>
                                <w:t>具体到引文页码。如文中多次引用同一著者的同一文献时，在正文中标注首次引用的文献序号，并在序号的“ [ ]”外著录引文页码。</w:t>
                              </w:r>
                            </w:p>
                          </w:txbxContent>
                        </wps:txbx>
                        <wps:bodyPr lIns="0" tIns="0" rIns="0" bIns="0" upright="1"/>
                      </wps:wsp>
                    </wpg:wgp>
                  </a:graphicData>
                </a:graphic>
              </wp:anchor>
            </w:drawing>
          </mc:Choice>
          <mc:Fallback>
            <w:pict>
              <v:group id="组合 30" o:spid="_x0000_s1026" o:spt="203" style="position:absolute;left:0pt;margin-left:1.35pt;margin-top:-72.5pt;height:202.85pt;width:89.15pt;mso-position-horizontal-relative:page;z-index:251672576;mso-width-relative:page;mso-height-relative:page;" coordorigin="28,-1450" coordsize="1783,4057" o:gfxdata="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DoGe5a2gAAAAoBAAAPAAAAAAAAAAEAIAAA&#10;ACIAAABkcnMvZG93bnJldi54bWxQSwECFAAUAAAACACHTuJA4m/JbmADAAD6CAAADgAAAAAAAAAB&#10;ACAAAAApAQAAZHJzL2Uyb0RvYy54bWxQSwUGAAAAAAYABgBZAQAA+wYAAAAA&#10;">
                <o:lock v:ext="edit" aspectratio="f"/>
                <v:shape id="任意多边形 31" o:spid="_x0000_s1026" o:spt="100" style="position:absolute;left:35;top:-1443;height:4042;width:1768;" filled="f" stroked="t" coordsize="1768,4042" o:gfxdata="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1ii25AAAA2wAA&#10;AA8AAAAAAAAAAQAgAAAAIgAAAGRycy9kb3ducmV2LnhtbFBLAQIUABQAAAAIAIdO4kAzLwWeOwAA&#10;ADkAAAAQAAAAAAAAAAEAIAAAAAgBAABkcnMvc2hhcGV4bWwueG1sUEsFBgAAAAAGAAYAWwEAALID&#10;AAAAAA==&#10;" path="m0,2690l0,2242,0,1570,0,0,986,0,1408,0,1690,0,1690,1570,1690,2242,1690,2690,1408,2690,1768,4042,986,2690,0,2690xe">
                  <v:fill on="f" focussize="0,0"/>
                  <v:stroke color="#000000" joinstyle="round"/>
                  <v:imagedata o:title=""/>
                  <o:lock v:ext="edit" aspectratio="f"/>
                </v:shape>
                <v:shape id="文本框 32" o:spid="_x0000_s1026" o:spt="202" type="#_x0000_t202" style="position:absolute;left:27;top:-1451;height:4057;width:1783;"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7" w:line="324" w:lineRule="auto"/>
                          <w:ind w:left="159" w:right="181" w:firstLine="0"/>
                          <w:jc w:val="both"/>
                          <w:rPr>
                            <w:sz w:val="18"/>
                          </w:rPr>
                        </w:pPr>
                        <w:r>
                          <w:rPr>
                            <w:sz w:val="18"/>
                          </w:rPr>
                          <w:t>具体到引文页码。如文中多次引用同一著者的同一文献时，在正文中标注首次引用的文献序号，并在序号的“ [ ]”外著录引文页码。</w:t>
                        </w:r>
                      </w:p>
                    </w:txbxContent>
                  </v:textbox>
                </v:shape>
              </v:group>
            </w:pict>
          </mc:Fallback>
        </mc:AlternateContent>
      </w:r>
      <w:r>
        <w:rPr>
          <w:sz w:val="21"/>
        </w:rPr>
        <w:t>正文正文正文</w:t>
      </w:r>
      <w:r>
        <w:rPr>
          <w:rFonts w:hint="eastAsia"/>
          <w:sz w:val="21"/>
          <w:lang w:eastAsia="zh-CN"/>
        </w:rPr>
        <w:t>。（</w:t>
      </w:r>
      <w:r>
        <w:rPr>
          <w:rFonts w:hint="eastAsia"/>
          <w:sz w:val="21"/>
          <w:lang w:val="en-US" w:eastAsia="zh-CN"/>
        </w:rPr>
        <w:t>正文字数4500-5000</w:t>
      </w:r>
      <w:r>
        <w:rPr>
          <w:rFonts w:hint="eastAsia"/>
          <w:sz w:val="21"/>
          <w:lang w:eastAsia="zh-CN"/>
        </w:rPr>
        <w:t>）</w:t>
      </w:r>
    </w:p>
    <w:p>
      <w:pPr>
        <w:spacing w:before="3" w:line="202" w:lineRule="exact"/>
        <w:ind w:left="-36" w:right="0" w:firstLine="0"/>
        <w:jc w:val="left"/>
        <w:rPr>
          <w:sz w:val="21"/>
        </w:rPr>
      </w:pPr>
    </w:p>
    <w:p>
      <w:pPr>
        <w:spacing w:before="3" w:line="202" w:lineRule="exact"/>
        <w:ind w:left="-36" w:right="0" w:firstLine="0"/>
        <w:jc w:val="left"/>
        <w:rPr>
          <w:sz w:val="21"/>
        </w:rPr>
      </w:pPr>
    </w:p>
    <w:p>
      <w:pPr>
        <w:spacing w:before="3" w:line="202" w:lineRule="exact"/>
        <w:ind w:left="-36" w:right="0" w:firstLine="0"/>
        <w:jc w:val="left"/>
        <w:rPr>
          <w:sz w:val="21"/>
        </w:rPr>
      </w:pPr>
    </w:p>
    <w:p>
      <w:pPr>
        <w:spacing w:after="0" w:line="202" w:lineRule="exact"/>
        <w:jc w:val="left"/>
        <w:rPr>
          <w:sz w:val="21"/>
        </w:rPr>
        <w:sectPr>
          <w:type w:val="continuous"/>
          <w:pgSz w:w="11910" w:h="16840"/>
          <w:pgMar w:top="1440" w:right="440" w:bottom="280" w:left="0" w:header="720" w:footer="720" w:gutter="0"/>
          <w:cols w:equalWidth="0" w:num="2">
            <w:col w:w="1796" w:space="40"/>
            <w:col w:w="9634"/>
          </w:cols>
        </w:sectPr>
      </w:pPr>
      <w:r>
        <mc:AlternateContent>
          <mc:Choice Requires="wpg">
            <w:drawing>
              <wp:anchor distT="0" distB="0" distL="114300" distR="114300" simplePos="0" relativeHeight="251347968" behindDoc="1" locked="0" layoutInCell="1" allowOverlap="1">
                <wp:simplePos x="0" y="0"/>
                <wp:positionH relativeFrom="page">
                  <wp:posOffset>1774190</wp:posOffset>
                </wp:positionH>
                <wp:positionV relativeFrom="paragraph">
                  <wp:posOffset>-92075</wp:posOffset>
                </wp:positionV>
                <wp:extent cx="1720215" cy="450850"/>
                <wp:effectExtent l="0" t="0" r="13970" b="6350"/>
                <wp:wrapNone/>
                <wp:docPr id="21" name="组合 27"/>
                <wp:cNvGraphicFramePr/>
                <a:graphic xmlns:a="http://schemas.openxmlformats.org/drawingml/2006/main">
                  <a:graphicData uri="http://schemas.microsoft.com/office/word/2010/wordprocessingGroup">
                    <wpg:wgp>
                      <wpg:cNvGrpSpPr/>
                      <wpg:grpSpPr>
                        <a:xfrm>
                          <a:off x="0" y="0"/>
                          <a:ext cx="1720215" cy="450850"/>
                          <a:chOff x="2851" y="64"/>
                          <a:chExt cx="2709" cy="710"/>
                        </a:xfrm>
                      </wpg:grpSpPr>
                      <wps:wsp>
                        <wps:cNvPr id="19" name="任意多边形 28"/>
                        <wps:cNvSpPr/>
                        <wps:spPr>
                          <a:xfrm>
                            <a:off x="2859" y="71"/>
                            <a:ext cx="2694" cy="695"/>
                          </a:xfrm>
                          <a:custGeom>
                            <a:avLst/>
                            <a:gdLst/>
                            <a:ahLst/>
                            <a:cxnLst/>
                            <a:pathLst>
                              <a:path w="2694" h="695">
                                <a:moveTo>
                                  <a:pt x="1553" y="503"/>
                                </a:moveTo>
                                <a:lnTo>
                                  <a:pt x="1064" y="503"/>
                                </a:lnTo>
                                <a:lnTo>
                                  <a:pt x="0" y="695"/>
                                </a:lnTo>
                                <a:lnTo>
                                  <a:pt x="1553" y="503"/>
                                </a:lnTo>
                                <a:close/>
                                <a:moveTo>
                                  <a:pt x="2694" y="0"/>
                                </a:moveTo>
                                <a:lnTo>
                                  <a:pt x="738" y="0"/>
                                </a:lnTo>
                                <a:lnTo>
                                  <a:pt x="738" y="503"/>
                                </a:lnTo>
                                <a:lnTo>
                                  <a:pt x="2694" y="503"/>
                                </a:lnTo>
                                <a:lnTo>
                                  <a:pt x="2694" y="0"/>
                                </a:lnTo>
                                <a:close/>
                              </a:path>
                            </a:pathLst>
                          </a:custGeom>
                          <a:solidFill>
                            <a:srgbClr val="FFFFFF"/>
                          </a:solidFill>
                          <a:ln>
                            <a:noFill/>
                          </a:ln>
                        </wps:spPr>
                        <wps:bodyPr upright="1"/>
                      </wps:wsp>
                      <wps:wsp>
                        <wps:cNvPr id="20" name="任意多边形 29"/>
                        <wps:cNvSpPr/>
                        <wps:spPr>
                          <a:xfrm>
                            <a:off x="2859" y="71"/>
                            <a:ext cx="2694" cy="695"/>
                          </a:xfrm>
                          <a:custGeom>
                            <a:avLst/>
                            <a:gdLst/>
                            <a:ahLst/>
                            <a:cxnLst/>
                            <a:pathLst>
                              <a:path w="2694" h="695">
                                <a:moveTo>
                                  <a:pt x="738" y="503"/>
                                </a:moveTo>
                                <a:lnTo>
                                  <a:pt x="738" y="420"/>
                                </a:lnTo>
                                <a:lnTo>
                                  <a:pt x="738" y="294"/>
                                </a:lnTo>
                                <a:lnTo>
                                  <a:pt x="738" y="0"/>
                                </a:lnTo>
                                <a:lnTo>
                                  <a:pt x="1064" y="0"/>
                                </a:lnTo>
                                <a:lnTo>
                                  <a:pt x="1553" y="0"/>
                                </a:lnTo>
                                <a:lnTo>
                                  <a:pt x="2694" y="0"/>
                                </a:lnTo>
                                <a:lnTo>
                                  <a:pt x="2694" y="294"/>
                                </a:lnTo>
                                <a:lnTo>
                                  <a:pt x="2694" y="420"/>
                                </a:lnTo>
                                <a:lnTo>
                                  <a:pt x="2694" y="503"/>
                                </a:lnTo>
                                <a:lnTo>
                                  <a:pt x="1553" y="503"/>
                                </a:lnTo>
                                <a:lnTo>
                                  <a:pt x="0" y="695"/>
                                </a:lnTo>
                                <a:lnTo>
                                  <a:pt x="1064" y="503"/>
                                </a:lnTo>
                                <a:lnTo>
                                  <a:pt x="738" y="503"/>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27" o:spid="_x0000_s1026" o:spt="203" style="position:absolute;left:0pt;margin-left:139.7pt;margin-top:-7.25pt;height:35.5pt;width:135.45pt;mso-position-horizontal-relative:page;z-index:-251968512;mso-width-relative:page;mso-height-relative:page;" coordorigin="2851,64" coordsize="2709,710" o:gfxdata="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AjnDyPbAAAACgEAAA8AAAAAAAAAAQAgAAAAIgAAAGRy&#10;cy9kb3ducmV2LnhtbFBLAQIUABQAAAAIAIdO4kDldMNwWAMAALUKAAAOAAAAAAAAAAEAIAAAACoB&#10;AABkcnMvZTJvRG9jLnhtbFBLBQYAAAAABgAGAFkBAAD0BgAAAAA=&#10;">
                <o:lock v:ext="edit" aspectratio="f"/>
                <v:shape id="任意多边形 28" o:spid="_x0000_s1026" o:spt="100" style="position:absolute;left:2859;top:71;height:695;width:2694;" fillcolor="#FFFFFF" filled="t" stroked="f" coordsize="2694,695" o:gfxdata="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oE6Lu5AAAA2wAA&#10;AA8AAAAAAAAAAQAgAAAAIgAAAGRycy9kb3ducmV2LnhtbFBLAQIUABQAAAAIAIdO4kAzLwWeOwAA&#10;ADkAAAAQAAAAAAAAAAEAIAAAAAgBAABkcnMvc2hhcGV4bWwueG1sUEsFBgAAAAAGAAYAWwEAALID&#10;AAAAAA==&#10;" path="m1553,503l1064,503,0,695,1553,503xm2694,0l738,0,738,503,2694,503,2694,0xe">
                  <v:fill on="t" focussize="0,0"/>
                  <v:stroke on="f"/>
                  <v:imagedata o:title=""/>
                  <o:lock v:ext="edit" aspectratio="f"/>
                </v:shape>
                <v:shape id="任意多边形 29" o:spid="_x0000_s1026" o:spt="100" style="position:absolute;left:2859;top:71;height:695;width:2694;" filled="f" stroked="t" coordsize="2694,695" o:gfxdata="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fX0G8AAAA&#10;2wAAAA8AAAAAAAAAAQAgAAAAIgAAAGRycy9kb3ducmV2LnhtbFBLAQIUABQAAAAIAIdO4kAzLwWe&#10;OwAAADkAAAAQAAAAAAAAAAEAIAAAAAsBAABkcnMvc2hhcGV4bWwueG1sUEsFBgAAAAAGAAYAWwEA&#10;ALUDAAAAAA==&#10;" path="m738,503l738,420,738,294,738,0,1064,0,1553,0,2694,0,2694,294,2694,420,2694,503,1553,503,0,695,1064,503,738,503xe">
                  <v:fill on="f" focussize="0,0"/>
                  <v:stroke color="#000000" joinstyle="round"/>
                  <v:imagedata o:title=""/>
                  <o:lock v:ext="edit" aspectratio="f"/>
                </v:shape>
              </v:group>
            </w:pict>
          </mc:Fallback>
        </mc:AlternateContent>
      </w:r>
    </w:p>
    <w:p>
      <w:pPr>
        <w:spacing w:before="0" w:line="228" w:lineRule="exact"/>
        <w:ind w:left="3749" w:right="0" w:firstLine="0"/>
        <w:jc w:val="left"/>
        <w:rPr>
          <w:sz w:val="20"/>
        </w:rPr>
      </w:pPr>
      <w:r>
        <w:rPr>
          <w:sz w:val="20"/>
        </w:rPr>
        <w:t>黑体四号，左对齐</w:t>
      </w:r>
    </w:p>
    <w:p>
      <w:pPr>
        <w:pStyle w:val="4"/>
        <w:spacing w:before="7"/>
        <w:rPr>
          <w:sz w:val="18"/>
        </w:rPr>
      </w:pPr>
    </w:p>
    <w:p>
      <w:pPr>
        <w:spacing w:before="62"/>
        <w:ind w:left="1800" w:right="0" w:firstLine="0"/>
        <w:jc w:val="left"/>
        <w:rPr>
          <w:sz w:val="28"/>
        </w:rPr>
      </w:pPr>
      <w:r>
        <w:rPr>
          <w:sz w:val="28"/>
        </w:rPr>
        <w:t>参考文献（</w:t>
      </w:r>
      <w:r>
        <w:rPr>
          <w:sz w:val="21"/>
        </w:rPr>
        <w:t>常用参考文献格式示例</w:t>
      </w:r>
      <w:r>
        <w:rPr>
          <w:sz w:val="28"/>
        </w:rPr>
        <w:t>）</w:t>
      </w:r>
    </w:p>
    <w:p>
      <w:pPr>
        <w:pStyle w:val="3"/>
        <w:numPr>
          <w:ilvl w:val="1"/>
          <w:numId w:val="1"/>
        </w:numPr>
        <w:tabs>
          <w:tab w:val="left" w:pos="2043"/>
        </w:tabs>
        <w:spacing w:before="3" w:after="0" w:line="240" w:lineRule="auto"/>
        <w:ind w:left="2042" w:right="0" w:hanging="243"/>
        <w:jc w:val="left"/>
      </w:pPr>
      <w:r>
        <w:t>普通图书</w:t>
      </w:r>
    </w:p>
    <w:p>
      <w:pPr>
        <w:pStyle w:val="8"/>
        <w:numPr>
          <w:ilvl w:val="0"/>
          <w:numId w:val="2"/>
        </w:numPr>
        <w:tabs>
          <w:tab w:val="left" w:pos="2281"/>
        </w:tabs>
        <w:spacing w:before="106" w:after="0" w:line="240" w:lineRule="auto"/>
        <w:ind w:left="2280" w:right="0" w:hanging="481"/>
        <w:jc w:val="left"/>
        <w:rPr>
          <w:sz w:val="24"/>
        </w:rPr>
      </w:pPr>
      <w:r>
        <w:rPr>
          <w:sz w:val="24"/>
        </w:rPr>
        <w:t>唐绪军.报业经济与报业经营[M].北京:新华出版社，1999: 121.</w:t>
      </w:r>
    </w:p>
    <w:p>
      <w:pPr>
        <w:pStyle w:val="8"/>
        <w:numPr>
          <w:ilvl w:val="0"/>
          <w:numId w:val="2"/>
        </w:numPr>
        <w:tabs>
          <w:tab w:val="left" w:pos="2286"/>
        </w:tabs>
        <w:spacing w:before="161" w:after="0" w:line="364" w:lineRule="auto"/>
        <w:ind w:left="2280" w:right="1351" w:hanging="480"/>
        <w:jc w:val="left"/>
        <w:rPr>
          <w:sz w:val="24"/>
        </w:rPr>
      </w:pPr>
      <w:r>
        <w:rPr>
          <w:spacing w:val="2"/>
          <w:sz w:val="24"/>
        </w:rPr>
        <w:t>中国社会科学院语言研究所词典编辑室.现代汉语词典</w:t>
      </w:r>
      <w:r>
        <w:rPr>
          <w:sz w:val="24"/>
        </w:rPr>
        <w:t>[M]</w:t>
      </w:r>
      <w:r>
        <w:rPr>
          <w:spacing w:val="1"/>
          <w:sz w:val="24"/>
        </w:rPr>
        <w:t>.北京:商务印书</w:t>
      </w:r>
      <w:r>
        <w:rPr>
          <w:sz w:val="24"/>
        </w:rPr>
        <w:t>馆, 1996.</w:t>
      </w:r>
    </w:p>
    <w:p>
      <w:pPr>
        <w:pStyle w:val="3"/>
        <w:numPr>
          <w:ilvl w:val="1"/>
          <w:numId w:val="1"/>
        </w:numPr>
        <w:tabs>
          <w:tab w:val="left" w:pos="2043"/>
        </w:tabs>
        <w:spacing w:before="0" w:after="0" w:line="363" w:lineRule="exact"/>
        <w:ind w:left="2042" w:right="0" w:hanging="243"/>
        <w:jc w:val="left"/>
      </w:pPr>
      <w:r>
        <w:t>论文集、会议录</w:t>
      </w:r>
    </w:p>
    <w:p>
      <w:pPr>
        <w:pStyle w:val="4"/>
        <w:spacing w:before="106" w:line="364" w:lineRule="auto"/>
        <w:ind w:left="2280" w:right="1346" w:hanging="480"/>
      </w:pPr>
      <w:r>
        <w:t>[1]中国力学学会.第3届全国实验流体力学学术会议论文集[C].天津: [出版者不详],1990：8.</w:t>
      </w:r>
    </w:p>
    <w:p>
      <w:pPr>
        <w:pStyle w:val="3"/>
        <w:numPr>
          <w:ilvl w:val="1"/>
          <w:numId w:val="1"/>
        </w:numPr>
        <w:tabs>
          <w:tab w:val="left" w:pos="2043"/>
        </w:tabs>
        <w:spacing w:before="0" w:after="0" w:line="363" w:lineRule="exact"/>
        <w:ind w:left="2042" w:right="0" w:hanging="243"/>
        <w:jc w:val="left"/>
      </w:pPr>
      <w:r>
        <w:t>科技报告</w:t>
      </w:r>
    </w:p>
    <w:p>
      <w:pPr>
        <w:spacing w:after="0" w:line="363" w:lineRule="exact"/>
        <w:jc w:val="left"/>
        <w:sectPr>
          <w:type w:val="continuous"/>
          <w:pgSz w:w="11910" w:h="16840"/>
          <w:pgMar w:top="1440" w:right="440" w:bottom="280" w:left="0" w:header="720" w:footer="720" w:gutter="0"/>
        </w:sectPr>
      </w:pPr>
    </w:p>
    <w:p>
      <w:pPr>
        <w:pStyle w:val="4"/>
        <w:spacing w:before="41" w:line="364" w:lineRule="auto"/>
        <w:ind w:left="2280" w:right="1346" w:hanging="480"/>
      </w:pPr>
      <w:r>
        <w:t>[1]</w:t>
      </w:r>
      <w:r>
        <w:rPr>
          <w:spacing w:val="-15"/>
        </w:rPr>
        <w:t xml:space="preserve"> </w:t>
      </w:r>
      <w:r>
        <w:t>World</w:t>
      </w:r>
      <w:r>
        <w:rPr>
          <w:spacing w:val="-14"/>
        </w:rPr>
        <w:t xml:space="preserve"> </w:t>
      </w:r>
      <w:r>
        <w:t>Health</w:t>
      </w:r>
      <w:r>
        <w:rPr>
          <w:spacing w:val="-14"/>
        </w:rPr>
        <w:t xml:space="preserve"> </w:t>
      </w:r>
      <w:r>
        <w:t>Organization.</w:t>
      </w:r>
      <w:r>
        <w:rPr>
          <w:spacing w:val="-14"/>
        </w:rPr>
        <w:t xml:space="preserve"> </w:t>
      </w:r>
      <w:r>
        <w:t>Factors</w:t>
      </w:r>
      <w:r>
        <w:rPr>
          <w:spacing w:val="-14"/>
        </w:rPr>
        <w:t xml:space="preserve"> </w:t>
      </w:r>
      <w:r>
        <w:t>regulating</w:t>
      </w:r>
      <w:r>
        <w:rPr>
          <w:spacing w:val="-14"/>
        </w:rPr>
        <w:t xml:space="preserve"> </w:t>
      </w:r>
      <w:r>
        <w:t>the</w:t>
      </w:r>
      <w:r>
        <w:rPr>
          <w:spacing w:val="-14"/>
        </w:rPr>
        <w:t xml:space="preserve"> </w:t>
      </w:r>
      <w:r>
        <w:t>immune</w:t>
      </w:r>
      <w:r>
        <w:rPr>
          <w:spacing w:val="-15"/>
        </w:rPr>
        <w:t xml:space="preserve"> </w:t>
      </w:r>
      <w:r>
        <w:t>response: report of WHO Scientific Group[R]. Geneva: WHO, 1970:20.</w:t>
      </w:r>
    </w:p>
    <w:p>
      <w:pPr>
        <w:pStyle w:val="3"/>
        <w:numPr>
          <w:ilvl w:val="1"/>
          <w:numId w:val="1"/>
        </w:numPr>
        <w:tabs>
          <w:tab w:val="left" w:pos="2043"/>
        </w:tabs>
        <w:spacing w:before="0" w:after="0" w:line="363" w:lineRule="exact"/>
        <w:ind w:left="2042" w:right="0" w:hanging="243"/>
        <w:jc w:val="left"/>
      </w:pPr>
      <w:r>
        <w:t>学位论文</w:t>
      </w:r>
    </w:p>
    <w:p>
      <w:pPr>
        <w:pStyle w:val="4"/>
        <w:spacing w:before="106"/>
        <w:ind w:left="1800"/>
      </w:pPr>
      <w:r>
        <w:t>[1] 张志祥.间断动力系统的随机扰动及其在守恒律方程中的应用[D]. 北京:</w:t>
      </w:r>
    </w:p>
    <w:p>
      <w:pPr>
        <w:spacing w:after="0"/>
        <w:sectPr>
          <w:pgSz w:w="11910" w:h="16840"/>
          <w:pgMar w:top="1460" w:right="440" w:bottom="280" w:left="0" w:header="720" w:footer="720" w:gutter="0"/>
        </w:sectPr>
      </w:pPr>
    </w:p>
    <w:p>
      <w:pPr>
        <w:pStyle w:val="4"/>
        <w:spacing w:before="160"/>
        <w:ind w:left="2040"/>
      </w:pPr>
      <w:r>
        <mc:AlternateContent>
          <mc:Choice Requires="wpg">
            <w:drawing>
              <wp:anchor distT="0" distB="0" distL="114300" distR="114300" simplePos="0" relativeHeight="251674624" behindDoc="0" locked="0" layoutInCell="1" allowOverlap="1">
                <wp:simplePos x="0" y="0"/>
                <wp:positionH relativeFrom="page">
                  <wp:posOffset>20320</wp:posOffset>
                </wp:positionH>
                <wp:positionV relativeFrom="paragraph">
                  <wp:posOffset>125730</wp:posOffset>
                </wp:positionV>
                <wp:extent cx="1130935" cy="2188210"/>
                <wp:effectExtent l="635" t="635" r="11430" b="1905"/>
                <wp:wrapNone/>
                <wp:docPr id="45" name="组合 36"/>
                <wp:cNvGraphicFramePr/>
                <a:graphic xmlns:a="http://schemas.openxmlformats.org/drawingml/2006/main">
                  <a:graphicData uri="http://schemas.microsoft.com/office/word/2010/wordprocessingGroup">
                    <wpg:wgp>
                      <wpg:cNvGrpSpPr/>
                      <wpg:grpSpPr>
                        <a:xfrm>
                          <a:off x="0" y="0"/>
                          <a:ext cx="1130935" cy="2188210"/>
                          <a:chOff x="33" y="199"/>
                          <a:chExt cx="1781" cy="3446"/>
                        </a:xfrm>
                      </wpg:grpSpPr>
                      <wps:wsp>
                        <wps:cNvPr id="43" name="任意多边形 37"/>
                        <wps:cNvSpPr/>
                        <wps:spPr>
                          <a:xfrm>
                            <a:off x="40" y="206"/>
                            <a:ext cx="1766" cy="3431"/>
                          </a:xfrm>
                          <a:custGeom>
                            <a:avLst/>
                            <a:gdLst/>
                            <a:ahLst/>
                            <a:cxnLst/>
                            <a:pathLst>
                              <a:path w="1766" h="3431">
                                <a:moveTo>
                                  <a:pt x="0" y="2079"/>
                                </a:moveTo>
                                <a:lnTo>
                                  <a:pt x="0" y="1733"/>
                                </a:lnTo>
                                <a:lnTo>
                                  <a:pt x="0" y="1213"/>
                                </a:lnTo>
                                <a:lnTo>
                                  <a:pt x="0" y="0"/>
                                </a:lnTo>
                                <a:lnTo>
                                  <a:pt x="986" y="0"/>
                                </a:lnTo>
                                <a:lnTo>
                                  <a:pt x="1408" y="0"/>
                                </a:lnTo>
                                <a:lnTo>
                                  <a:pt x="1690" y="0"/>
                                </a:lnTo>
                                <a:lnTo>
                                  <a:pt x="1690" y="1213"/>
                                </a:lnTo>
                                <a:lnTo>
                                  <a:pt x="1690" y="1733"/>
                                </a:lnTo>
                                <a:lnTo>
                                  <a:pt x="1690" y="2079"/>
                                </a:lnTo>
                                <a:lnTo>
                                  <a:pt x="1408" y="2079"/>
                                </a:lnTo>
                                <a:lnTo>
                                  <a:pt x="1766" y="3431"/>
                                </a:lnTo>
                                <a:lnTo>
                                  <a:pt x="986" y="2079"/>
                                </a:lnTo>
                                <a:lnTo>
                                  <a:pt x="0" y="2079"/>
                                </a:lnTo>
                                <a:close/>
                              </a:path>
                            </a:pathLst>
                          </a:custGeom>
                          <a:noFill/>
                          <a:ln w="9525" cap="flat" cmpd="sng">
                            <a:solidFill>
                              <a:srgbClr val="000000"/>
                            </a:solidFill>
                            <a:prstDash val="solid"/>
                            <a:headEnd type="none" w="med" len="med"/>
                            <a:tailEnd type="none" w="med" len="med"/>
                          </a:ln>
                        </wps:spPr>
                        <wps:bodyPr upright="1"/>
                      </wps:wsp>
                      <wps:wsp>
                        <wps:cNvPr id="44" name="文本框 38"/>
                        <wps:cNvSpPr txBox="1"/>
                        <wps:spPr>
                          <a:xfrm>
                            <a:off x="32" y="198"/>
                            <a:ext cx="1781" cy="3446"/>
                          </a:xfrm>
                          <a:prstGeom prst="rect">
                            <a:avLst/>
                          </a:prstGeom>
                          <a:noFill/>
                          <a:ln>
                            <a:noFill/>
                          </a:ln>
                        </wps:spPr>
                        <wps:txbx>
                          <w:txbxContent>
                            <w:p>
                              <w:pPr>
                                <w:spacing w:before="126" w:line="324" w:lineRule="auto"/>
                                <w:ind w:left="159" w:right="180" w:firstLine="0"/>
                                <w:jc w:val="both"/>
                                <w:rPr>
                                  <w:sz w:val="18"/>
                                </w:rPr>
                              </w:pPr>
                              <w:r>
                                <w:rPr>
                                  <w:sz w:val="18"/>
                                </w:rPr>
                                <w:t>标注该文章的起止页码。如文中多次引用同一著者的同一文献时，在正文中标注首次引用的文献序号。</w:t>
                              </w:r>
                            </w:p>
                          </w:txbxContent>
                        </wps:txbx>
                        <wps:bodyPr lIns="0" tIns="0" rIns="0" bIns="0" upright="1"/>
                      </wps:wsp>
                    </wpg:wgp>
                  </a:graphicData>
                </a:graphic>
              </wp:anchor>
            </w:drawing>
          </mc:Choice>
          <mc:Fallback>
            <w:pict>
              <v:group id="组合 36" o:spid="_x0000_s1026" o:spt="203" style="position:absolute;left:0pt;margin-left:1.6pt;margin-top:9.9pt;height:172.3pt;width:89.05pt;mso-position-horizontal-relative:page;z-index:251674624;mso-width-relative:page;mso-height-relative:page;" coordorigin="33,199" coordsize="1781,3446" o:gfxdata="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GpjFiDYAAAACAEAAA8AAAAAAAAAAQAgAAAAIgAAAGRy&#10;cy9kb3ducmV2LnhtbFBLAQIUABQAAAAIAIdO4kBbsKBTWwMAAPQIAAAOAAAAAAAAAAEAIAAAACcB&#10;AABkcnMvZTJvRG9jLnhtbFBLBQYAAAAABgAGAFkBAAD0BgAAAAA=&#10;">
                <o:lock v:ext="edit" aspectratio="f"/>
                <v:shape id="任意多边形 37" o:spid="_x0000_s1026" o:spt="100" style="position:absolute;left:40;top:206;height:3431;width:1766;" filled="f" stroked="t" coordsize="1766,3431" o:gfxdata="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T+hbsAAADb&#10;AAAADwAAAAAAAAABACAAAAAiAAAAZHJzL2Rvd25yZXYueG1sUEsBAhQAFAAAAAgAh07iQDMvBZ47&#10;AAAAOQAAABAAAAAAAAAAAQAgAAAACgEAAGRycy9zaGFwZXhtbC54bWxQSwUGAAAAAAYABgBbAQAA&#10;tAMAAAAA&#10;" path="m0,2079l0,1733,0,1213,0,0,986,0,1408,0,1690,0,1690,1213,1690,1733,1690,2079,1408,2079,1766,3431,986,2079,0,2079xe">
                  <v:fill on="f" focussize="0,0"/>
                  <v:stroke color="#000000" joinstyle="round"/>
                  <v:imagedata o:title=""/>
                  <o:lock v:ext="edit" aspectratio="f"/>
                </v:shape>
                <v:shape id="文本框 38" o:spid="_x0000_s1026" o:spt="202" type="#_x0000_t202" style="position:absolute;left:32;top:198;height:3446;width:1781;"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26" w:line="324" w:lineRule="auto"/>
                          <w:ind w:left="159" w:right="180" w:firstLine="0"/>
                          <w:jc w:val="both"/>
                          <w:rPr>
                            <w:sz w:val="18"/>
                          </w:rPr>
                        </w:pPr>
                        <w:r>
                          <w:rPr>
                            <w:sz w:val="18"/>
                          </w:rPr>
                          <w:t>标注该文章的起止页码。如文中多次引用同一著者的同一文献时，在正文中标注首次引用的文献序号。</w:t>
                        </w:r>
                      </w:p>
                    </w:txbxContent>
                  </v:textbox>
                </v:shape>
              </v:group>
            </w:pict>
          </mc:Fallback>
        </mc:AlternateContent>
      </w:r>
      <w:r>
        <mc:AlternateContent>
          <mc:Choice Requires="wpg">
            <w:drawing>
              <wp:anchor distT="0" distB="0" distL="114300" distR="114300" simplePos="0" relativeHeight="251356160" behindDoc="1" locked="0" layoutInCell="1" allowOverlap="1">
                <wp:simplePos x="0" y="0"/>
                <wp:positionH relativeFrom="page">
                  <wp:posOffset>2191385</wp:posOffset>
                </wp:positionH>
                <wp:positionV relativeFrom="paragraph">
                  <wp:posOffset>198120</wp:posOffset>
                </wp:positionV>
                <wp:extent cx="2469515" cy="473710"/>
                <wp:effectExtent l="0" t="0" r="7620" b="2540"/>
                <wp:wrapNone/>
                <wp:docPr id="33" name="组合 39"/>
                <wp:cNvGraphicFramePr/>
                <a:graphic xmlns:a="http://schemas.openxmlformats.org/drawingml/2006/main">
                  <a:graphicData uri="http://schemas.microsoft.com/office/word/2010/wordprocessingGroup">
                    <wpg:wgp>
                      <wpg:cNvGrpSpPr/>
                      <wpg:grpSpPr>
                        <a:xfrm>
                          <a:off x="0" y="0"/>
                          <a:ext cx="2469515" cy="473710"/>
                          <a:chOff x="3451" y="313"/>
                          <a:chExt cx="3889" cy="746"/>
                        </a:xfrm>
                      </wpg:grpSpPr>
                      <wps:wsp>
                        <wps:cNvPr id="31" name="任意多边形 40"/>
                        <wps:cNvSpPr/>
                        <wps:spPr>
                          <a:xfrm>
                            <a:off x="3459" y="320"/>
                            <a:ext cx="3874" cy="731"/>
                          </a:xfrm>
                          <a:custGeom>
                            <a:avLst/>
                            <a:gdLst/>
                            <a:ahLst/>
                            <a:cxnLst/>
                            <a:pathLst>
                              <a:path w="3874" h="731">
                                <a:moveTo>
                                  <a:pt x="3874" y="0"/>
                                </a:moveTo>
                                <a:lnTo>
                                  <a:pt x="1940" y="0"/>
                                </a:lnTo>
                                <a:lnTo>
                                  <a:pt x="1940" y="122"/>
                                </a:lnTo>
                                <a:lnTo>
                                  <a:pt x="0" y="153"/>
                                </a:lnTo>
                                <a:lnTo>
                                  <a:pt x="1940" y="305"/>
                                </a:lnTo>
                                <a:lnTo>
                                  <a:pt x="1940" y="731"/>
                                </a:lnTo>
                                <a:lnTo>
                                  <a:pt x="3874" y="731"/>
                                </a:lnTo>
                                <a:lnTo>
                                  <a:pt x="3874" y="0"/>
                                </a:lnTo>
                                <a:close/>
                              </a:path>
                            </a:pathLst>
                          </a:custGeom>
                          <a:solidFill>
                            <a:srgbClr val="FFFFFF"/>
                          </a:solidFill>
                          <a:ln>
                            <a:noFill/>
                          </a:ln>
                        </wps:spPr>
                        <wps:bodyPr upright="1"/>
                      </wps:wsp>
                      <wps:wsp>
                        <wps:cNvPr id="32" name="任意多边形 41"/>
                        <wps:cNvSpPr/>
                        <wps:spPr>
                          <a:xfrm>
                            <a:off x="3459" y="320"/>
                            <a:ext cx="3874" cy="731"/>
                          </a:xfrm>
                          <a:custGeom>
                            <a:avLst/>
                            <a:gdLst/>
                            <a:ahLst/>
                            <a:cxnLst/>
                            <a:pathLst>
                              <a:path w="3874" h="731">
                                <a:moveTo>
                                  <a:pt x="1940" y="0"/>
                                </a:moveTo>
                                <a:lnTo>
                                  <a:pt x="1940" y="122"/>
                                </a:lnTo>
                                <a:lnTo>
                                  <a:pt x="0" y="153"/>
                                </a:lnTo>
                                <a:lnTo>
                                  <a:pt x="1940" y="305"/>
                                </a:lnTo>
                                <a:lnTo>
                                  <a:pt x="1940" y="731"/>
                                </a:lnTo>
                                <a:lnTo>
                                  <a:pt x="2262" y="731"/>
                                </a:lnTo>
                                <a:lnTo>
                                  <a:pt x="2746" y="731"/>
                                </a:lnTo>
                                <a:lnTo>
                                  <a:pt x="3874" y="731"/>
                                </a:lnTo>
                                <a:lnTo>
                                  <a:pt x="3874" y="305"/>
                                </a:lnTo>
                                <a:lnTo>
                                  <a:pt x="3874" y="122"/>
                                </a:lnTo>
                                <a:lnTo>
                                  <a:pt x="3874" y="0"/>
                                </a:lnTo>
                                <a:lnTo>
                                  <a:pt x="2746" y="0"/>
                                </a:lnTo>
                                <a:lnTo>
                                  <a:pt x="2262" y="0"/>
                                </a:lnTo>
                                <a:lnTo>
                                  <a:pt x="1940"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9" o:spid="_x0000_s1026" o:spt="203" style="position:absolute;left:0pt;margin-left:172.55pt;margin-top:15.6pt;height:37.3pt;width:194.45pt;mso-position-horizontal-relative:page;z-index:-251960320;mso-width-relative:page;mso-height-relative:page;" coordorigin="3451,313" coordsize="3889,746" o:gfxdata="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OZlxWTZAAAACgEAAA8A&#10;AAAAAAAAAQAgAAAAIgAAAGRycy9kb3ducmV2LnhtbFBLAQIUABQAAAAIAIdO4kBPVvNTMwMAAIYK&#10;AAAOAAAAAAAAAAEAIAAAACgBAABkcnMvZTJvRG9jLnhtbFBLBQYAAAAABgAGAFkBAADNBgAAAAA=&#10;">
                <o:lock v:ext="edit" aspectratio="f"/>
                <v:shape id="任意多边形 40" o:spid="_x0000_s1026" o:spt="100" style="position:absolute;left:3459;top:320;height:731;width:3874;" fillcolor="#FFFFFF" filled="t" stroked="f" coordsize="3874,731" o:gfxdata="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y4w&#10;VcEAAADbAAAADwAAAAAAAAABACAAAAAiAAAAZHJzL2Rvd25yZXYueG1sUEsBAhQAFAAAAAgAh07i&#10;QDMvBZ47AAAAOQAAABAAAAAAAAAAAQAgAAAAEAEAAGRycy9zaGFwZXhtbC54bWxQSwUGAAAAAAYA&#10;BgBbAQAAugMAAAAA&#10;" path="m3874,0l1940,0,1940,122,0,153,1940,305,1940,731,3874,731,3874,0xe">
                  <v:fill on="t" focussize="0,0"/>
                  <v:stroke on="f"/>
                  <v:imagedata o:title=""/>
                  <o:lock v:ext="edit" aspectratio="f"/>
                </v:shape>
                <v:shape id="任意多边形 41" o:spid="_x0000_s1026" o:spt="100" style="position:absolute;left:3459;top:320;height:731;width:3874;" filled="f" stroked="t" coordsize="3874,731" o:gfxdata="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Z6krsAAADb&#10;AAAADwAAAAAAAAABACAAAAAiAAAAZHJzL2Rvd25yZXYueG1sUEsBAhQAFAAAAAgAh07iQDMvBZ47&#10;AAAAOQAAABAAAAAAAAAAAQAgAAAACgEAAGRycy9zaGFwZXhtbC54bWxQSwUGAAAAAAYABgBbAQAA&#10;tAMAAAAA&#10;" path="m1940,0l1940,122,0,153,1940,305,1940,731,2262,731,2746,731,3874,731,3874,305,3874,122,3874,0,2746,0,2262,0,1940,0xe">
                  <v:fill on="f" focussize="0,0"/>
                  <v:stroke color="#000000" joinstyle="round"/>
                  <v:imagedata o:title=""/>
                  <o:lock v:ext="edit" aspectratio="f"/>
                </v:shape>
              </v:group>
            </w:pict>
          </mc:Fallback>
        </mc:AlternateContent>
      </w:r>
      <w:r>
        <w:t>北京大学数学学院</w:t>
      </w:r>
      <w:r>
        <w:rPr>
          <w:spacing w:val="-3"/>
        </w:rPr>
        <w:t>，1998：3.</w:t>
      </w:r>
    </w:p>
    <w:p>
      <w:pPr>
        <w:pStyle w:val="3"/>
        <w:numPr>
          <w:ilvl w:val="1"/>
          <w:numId w:val="1"/>
        </w:numPr>
        <w:tabs>
          <w:tab w:val="left" w:pos="2043"/>
        </w:tabs>
        <w:spacing w:before="82" w:after="0" w:line="240" w:lineRule="auto"/>
        <w:ind w:left="2042" w:right="0" w:hanging="243"/>
        <w:jc w:val="left"/>
      </w:pPr>
      <w:r>
        <w:t>专利文献</w:t>
      </w:r>
    </w:p>
    <w:p>
      <w:pPr>
        <w:pStyle w:val="4"/>
        <w:spacing w:before="3"/>
        <w:rPr>
          <w:rFonts w:ascii="Microsoft JhengHei"/>
          <w:b/>
          <w:sz w:val="23"/>
        </w:rPr>
      </w:pPr>
      <w:r>
        <w:br w:type="column"/>
      </w:r>
    </w:p>
    <w:p>
      <w:pPr>
        <w:spacing w:before="0" w:line="292" w:lineRule="auto"/>
        <w:ind w:left="351" w:right="4283" w:firstLine="0"/>
        <w:jc w:val="left"/>
        <w:rPr>
          <w:sz w:val="20"/>
        </w:rPr>
      </w:pPr>
      <w:r>
        <w:rPr>
          <w:sz w:val="20"/>
        </w:rPr>
        <w:t>具体到学位论文作者的二级单位</w:t>
      </w:r>
    </w:p>
    <w:p>
      <w:pPr>
        <w:spacing w:after="0" w:line="292" w:lineRule="auto"/>
        <w:jc w:val="left"/>
        <w:rPr>
          <w:sz w:val="20"/>
        </w:rPr>
        <w:sectPr>
          <w:type w:val="continuous"/>
          <w:pgSz w:w="11910" w:h="16840"/>
          <w:pgMar w:top="1440" w:right="440" w:bottom="280" w:left="0" w:header="720" w:footer="720" w:gutter="0"/>
          <w:cols w:equalWidth="0" w:num="2">
            <w:col w:w="5162" w:space="40"/>
            <w:col w:w="6268"/>
          </w:cols>
        </w:sectPr>
      </w:pPr>
    </w:p>
    <w:p>
      <w:pPr>
        <w:pStyle w:val="4"/>
        <w:spacing w:before="45" w:line="302" w:lineRule="auto"/>
        <w:ind w:left="1800" w:right="2222"/>
        <w:rPr>
          <w:rFonts w:hint="eastAsia" w:ascii="Microsoft JhengHei" w:eastAsia="Microsoft JhengHei"/>
          <w:b/>
        </w:rPr>
      </w:pPr>
      <w:r>
        <w:t xml:space="preserve">[1] 刘加林.多功能一次性压舌板: 中国，92214985.2[P].1993-04-14. </w:t>
      </w:r>
      <w:r>
        <w:rPr>
          <w:rFonts w:hint="eastAsia" w:ascii="Microsoft JhengHei" w:eastAsia="Microsoft JhengHei"/>
          <w:b/>
        </w:rPr>
        <w:t>6专著中析出的文献</w:t>
      </w:r>
    </w:p>
    <w:p>
      <w:pPr>
        <w:pStyle w:val="4"/>
        <w:tabs>
          <w:tab w:val="left" w:pos="2762"/>
        </w:tabs>
        <w:spacing w:line="301" w:lineRule="exact"/>
        <w:ind w:left="1800"/>
      </w:pPr>
      <w:r>
        <w:t>[1]</w:t>
      </w:r>
      <w:r>
        <w:rPr>
          <w:spacing w:val="-1"/>
        </w:rPr>
        <w:t xml:space="preserve"> </w:t>
      </w:r>
      <w:r>
        <w:t>李</w:t>
      </w:r>
      <w:r>
        <w:tab/>
      </w:r>
      <w:r>
        <w:t>凌.略述西南联大的学术自由和兼容并包[M]//西南联大校友会.我心中</w:t>
      </w:r>
    </w:p>
    <w:p>
      <w:pPr>
        <w:spacing w:after="0" w:line="301" w:lineRule="exact"/>
        <w:sectPr>
          <w:type w:val="continuous"/>
          <w:pgSz w:w="11910" w:h="16840"/>
          <w:pgMar w:top="1440" w:right="440" w:bottom="280" w:left="0" w:header="720" w:footer="720" w:gutter="0"/>
        </w:sectPr>
      </w:pPr>
    </w:p>
    <w:p>
      <w:pPr>
        <w:pStyle w:val="4"/>
        <w:spacing w:before="161"/>
        <w:ind w:left="2040"/>
      </w:pPr>
      <w:r>
        <mc:AlternateContent>
          <mc:Choice Requires="wpg">
            <w:drawing>
              <wp:anchor distT="0" distB="0" distL="114300" distR="114300" simplePos="0" relativeHeight="251354112" behindDoc="1" locked="0" layoutInCell="1" allowOverlap="1">
                <wp:simplePos x="0" y="0"/>
                <wp:positionH relativeFrom="page">
                  <wp:posOffset>4572635</wp:posOffset>
                </wp:positionH>
                <wp:positionV relativeFrom="paragraph">
                  <wp:posOffset>55880</wp:posOffset>
                </wp:positionV>
                <wp:extent cx="2450465" cy="473710"/>
                <wp:effectExtent l="0" t="0" r="6985" b="2540"/>
                <wp:wrapNone/>
                <wp:docPr id="27" name="组合 42"/>
                <wp:cNvGraphicFramePr/>
                <a:graphic xmlns:a="http://schemas.openxmlformats.org/drawingml/2006/main">
                  <a:graphicData uri="http://schemas.microsoft.com/office/word/2010/wordprocessingGroup">
                    <wpg:wgp>
                      <wpg:cNvGrpSpPr/>
                      <wpg:grpSpPr>
                        <a:xfrm>
                          <a:off x="0" y="0"/>
                          <a:ext cx="2450465" cy="473710"/>
                          <a:chOff x="7202" y="88"/>
                          <a:chExt cx="3859" cy="746"/>
                        </a:xfrm>
                      </wpg:grpSpPr>
                      <wps:wsp>
                        <wps:cNvPr id="25" name="任意多边形 43"/>
                        <wps:cNvSpPr/>
                        <wps:spPr>
                          <a:xfrm>
                            <a:off x="7209" y="95"/>
                            <a:ext cx="3844" cy="731"/>
                          </a:xfrm>
                          <a:custGeom>
                            <a:avLst/>
                            <a:gdLst/>
                            <a:ahLst/>
                            <a:cxnLst/>
                            <a:pathLst>
                              <a:path w="3844" h="731">
                                <a:moveTo>
                                  <a:pt x="3844" y="0"/>
                                </a:moveTo>
                                <a:lnTo>
                                  <a:pt x="1910" y="0"/>
                                </a:lnTo>
                                <a:lnTo>
                                  <a:pt x="1910" y="122"/>
                                </a:lnTo>
                                <a:lnTo>
                                  <a:pt x="0" y="258"/>
                                </a:lnTo>
                                <a:lnTo>
                                  <a:pt x="1910" y="304"/>
                                </a:lnTo>
                                <a:lnTo>
                                  <a:pt x="1910" y="731"/>
                                </a:lnTo>
                                <a:lnTo>
                                  <a:pt x="3844" y="731"/>
                                </a:lnTo>
                                <a:lnTo>
                                  <a:pt x="3844" y="0"/>
                                </a:lnTo>
                                <a:close/>
                              </a:path>
                            </a:pathLst>
                          </a:custGeom>
                          <a:solidFill>
                            <a:srgbClr val="FFFFFF"/>
                          </a:solidFill>
                          <a:ln>
                            <a:noFill/>
                          </a:ln>
                        </wps:spPr>
                        <wps:bodyPr upright="1"/>
                      </wps:wsp>
                      <wps:wsp>
                        <wps:cNvPr id="26" name="任意多边形 44"/>
                        <wps:cNvSpPr/>
                        <wps:spPr>
                          <a:xfrm>
                            <a:off x="7209" y="95"/>
                            <a:ext cx="3844" cy="731"/>
                          </a:xfrm>
                          <a:custGeom>
                            <a:avLst/>
                            <a:gdLst/>
                            <a:ahLst/>
                            <a:cxnLst/>
                            <a:pathLst>
                              <a:path w="3844" h="731">
                                <a:moveTo>
                                  <a:pt x="1910" y="0"/>
                                </a:moveTo>
                                <a:lnTo>
                                  <a:pt x="1910" y="122"/>
                                </a:lnTo>
                                <a:lnTo>
                                  <a:pt x="0" y="258"/>
                                </a:lnTo>
                                <a:lnTo>
                                  <a:pt x="1910" y="304"/>
                                </a:lnTo>
                                <a:lnTo>
                                  <a:pt x="1910" y="731"/>
                                </a:lnTo>
                                <a:lnTo>
                                  <a:pt x="2232" y="731"/>
                                </a:lnTo>
                                <a:lnTo>
                                  <a:pt x="2716" y="731"/>
                                </a:lnTo>
                                <a:lnTo>
                                  <a:pt x="3844" y="731"/>
                                </a:lnTo>
                                <a:lnTo>
                                  <a:pt x="3844" y="304"/>
                                </a:lnTo>
                                <a:lnTo>
                                  <a:pt x="3844" y="122"/>
                                </a:lnTo>
                                <a:lnTo>
                                  <a:pt x="3844" y="0"/>
                                </a:lnTo>
                                <a:lnTo>
                                  <a:pt x="2716" y="0"/>
                                </a:lnTo>
                                <a:lnTo>
                                  <a:pt x="2232" y="0"/>
                                </a:lnTo>
                                <a:lnTo>
                                  <a:pt x="1910"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2" o:spid="_x0000_s1026" o:spt="203" style="position:absolute;left:0pt;margin-left:360.05pt;margin-top:4.4pt;height:37.3pt;width:192.95pt;mso-position-horizontal-relative:page;z-index:-251962368;mso-width-relative:page;mso-height-relative:page;" coordorigin="7202,88" coordsize="3859,746" o:gfxdata="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DATaYm2AAAAAkBAAAP&#10;AAAAAAAAAAEAIAAAACIAAABkcnMvZG93bnJldi54bWxQSwECFAAUAAAACACHTuJAdtb6HzUDAACD&#10;CgAADgAAAAAAAAABACAAAAAnAQAAZHJzL2Uyb0RvYy54bWxQSwUGAAAAAAYABgBZAQAAzgYAAAAA&#10;">
                <o:lock v:ext="edit" aspectratio="f"/>
                <v:shape id="任意多边形 43" o:spid="_x0000_s1026" o:spt="100" style="position:absolute;left:7209;top:95;height:731;width:3844;" fillcolor="#FFFFFF" filled="t" stroked="f" coordsize="3844,731" o:gfxdata="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avZi/&#10;AAAA2wAAAA8AAAAAAAAAAQAgAAAAIgAAAGRycy9kb3ducmV2LnhtbFBLAQIUABQAAAAIAIdO4kAz&#10;LwWeOwAAADkAAAAQAAAAAAAAAAEAIAAAAA4BAABkcnMvc2hhcGV4bWwueG1sUEsFBgAAAAAGAAYA&#10;WwEAALgDAAAAAA==&#10;" path="m3844,0l1910,0,1910,122,0,258,1910,304,1910,731,3844,731,3844,0xe">
                  <v:fill on="t" focussize="0,0"/>
                  <v:stroke on="f"/>
                  <v:imagedata o:title=""/>
                  <o:lock v:ext="edit" aspectratio="f"/>
                </v:shape>
                <v:shape id="任意多边形 44" o:spid="_x0000_s1026" o:spt="100" style="position:absolute;left:7209;top:95;height:731;width:3844;" filled="f" stroked="t" coordsize="3844,731" o:gfxdata="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99xy5AAAA2wAA&#10;AA8AAAAAAAAAAQAgAAAAIgAAAGRycy9kb3ducmV2LnhtbFBLAQIUABQAAAAIAIdO4kAzLwWeOwAA&#10;ADkAAAAQAAAAAAAAAAEAIAAAAAgBAABkcnMvc2hhcGV4bWwueG1sUEsFBgAAAAAGAAYAWwEAALID&#10;AAAAAA==&#10;" path="m1910,0l1910,122,0,258,1910,304,1910,731,2232,731,2716,731,3844,731,3844,304,3844,122,3844,0,2716,0,2232,0,1910,0xe">
                  <v:fill on="f" focussize="0,0"/>
                  <v:stroke color="#000000" joinstyle="round"/>
                  <v:imagedata o:title=""/>
                  <o:lock v:ext="edit" aspectratio="f"/>
                </v:shape>
              </v:group>
            </w:pict>
          </mc:Fallback>
        </mc:AlternateContent>
      </w:r>
      <w:r>
        <w:t>的西南联大.北京：清华大学出版社，2008:35-40.</w:t>
      </w:r>
    </w:p>
    <w:p>
      <w:pPr>
        <w:pStyle w:val="3"/>
        <w:numPr>
          <w:ilvl w:val="0"/>
          <w:numId w:val="3"/>
        </w:numPr>
        <w:tabs>
          <w:tab w:val="left" w:pos="2043"/>
        </w:tabs>
        <w:spacing w:before="81" w:after="0" w:line="240" w:lineRule="auto"/>
        <w:ind w:left="2042" w:right="0" w:hanging="243"/>
        <w:jc w:val="left"/>
      </w:pPr>
      <w:r>
        <w:t>期刊中析出的文献</w:t>
      </w:r>
    </w:p>
    <w:p>
      <w:pPr>
        <w:pStyle w:val="4"/>
        <w:spacing w:before="1"/>
        <w:rPr>
          <w:rFonts w:ascii="Microsoft JhengHei"/>
          <w:b/>
          <w:sz w:val="11"/>
        </w:rPr>
      </w:pPr>
      <w:r>
        <w:br w:type="column"/>
      </w:r>
    </w:p>
    <w:p>
      <w:pPr>
        <w:spacing w:before="0" w:line="292" w:lineRule="auto"/>
        <w:ind w:left="1800" w:right="563" w:firstLine="0"/>
        <w:jc w:val="left"/>
        <w:rPr>
          <w:sz w:val="20"/>
        </w:rPr>
      </w:pPr>
      <w:r>
        <w:rPr>
          <w:sz w:val="20"/>
        </w:rPr>
        <w:t>页码为析出文献在专著中的起止页码</w:t>
      </w:r>
    </w:p>
    <w:p>
      <w:pPr>
        <w:spacing w:after="0" w:line="292" w:lineRule="auto"/>
        <w:jc w:val="left"/>
        <w:rPr>
          <w:sz w:val="20"/>
        </w:rPr>
        <w:sectPr>
          <w:type w:val="continuous"/>
          <w:pgSz w:w="11910" w:h="16840"/>
          <w:pgMar w:top="1440" w:right="440" w:bottom="280" w:left="0" w:header="720" w:footer="720" w:gutter="0"/>
          <w:cols w:equalWidth="0" w:num="2">
            <w:col w:w="7362" w:space="111"/>
            <w:col w:w="3997"/>
          </w:cols>
        </w:sectPr>
      </w:pPr>
    </w:p>
    <w:p>
      <w:pPr>
        <w:pStyle w:val="8"/>
        <w:numPr>
          <w:ilvl w:val="0"/>
          <w:numId w:val="4"/>
        </w:numPr>
        <w:tabs>
          <w:tab w:val="left" w:pos="2293"/>
        </w:tabs>
        <w:spacing w:before="106" w:after="0" w:line="364" w:lineRule="auto"/>
        <w:ind w:left="2040" w:right="1362" w:hanging="240"/>
        <w:jc w:val="both"/>
        <w:rPr>
          <w:sz w:val="24"/>
        </w:rPr>
      </w:pPr>
      <w:r>
        <w:rPr>
          <w:spacing w:val="11"/>
          <w:sz w:val="24"/>
        </w:rPr>
        <w:t>李炳穆.理想的图书馆员和信息专家的素质与形象</w:t>
      </w:r>
      <w:r>
        <w:rPr>
          <w:sz w:val="24"/>
        </w:rPr>
        <w:t>[J].</w:t>
      </w:r>
      <w:r>
        <w:rPr>
          <w:spacing w:val="9"/>
          <w:sz w:val="24"/>
        </w:rPr>
        <w:t xml:space="preserve"> 图书情报工作， 2000(2):5-8.</w:t>
      </w:r>
    </w:p>
    <w:p>
      <w:pPr>
        <w:pStyle w:val="8"/>
        <w:numPr>
          <w:ilvl w:val="0"/>
          <w:numId w:val="4"/>
        </w:numPr>
        <w:tabs>
          <w:tab w:val="left" w:pos="2240"/>
        </w:tabs>
        <w:spacing w:before="0" w:after="0" w:line="355" w:lineRule="auto"/>
        <w:ind w:left="2040" w:right="1353" w:hanging="240"/>
        <w:jc w:val="both"/>
        <w:rPr>
          <w:sz w:val="24"/>
        </w:rPr>
      </w:pPr>
      <w:r>
        <w:rPr>
          <w:sz w:val="24"/>
        </w:rPr>
        <w:t>DES</w:t>
      </w:r>
      <w:r>
        <w:rPr>
          <w:spacing w:val="-50"/>
          <w:sz w:val="24"/>
        </w:rPr>
        <w:t xml:space="preserve"> </w:t>
      </w:r>
      <w:r>
        <w:rPr>
          <w:sz w:val="24"/>
        </w:rPr>
        <w:t>MARAIS</w:t>
      </w:r>
      <w:r>
        <w:rPr>
          <w:spacing w:val="-50"/>
          <w:sz w:val="24"/>
        </w:rPr>
        <w:t xml:space="preserve"> </w:t>
      </w:r>
      <w:r>
        <w:rPr>
          <w:sz w:val="24"/>
        </w:rPr>
        <w:t>D</w:t>
      </w:r>
      <w:r>
        <w:rPr>
          <w:spacing w:val="-50"/>
          <w:sz w:val="24"/>
        </w:rPr>
        <w:t xml:space="preserve"> </w:t>
      </w:r>
      <w:r>
        <w:rPr>
          <w:sz w:val="24"/>
        </w:rPr>
        <w:t>J,</w:t>
      </w:r>
      <w:r>
        <w:rPr>
          <w:spacing w:val="-50"/>
          <w:sz w:val="24"/>
        </w:rPr>
        <w:t xml:space="preserve"> </w:t>
      </w:r>
      <w:r>
        <w:rPr>
          <w:sz w:val="24"/>
        </w:rPr>
        <w:t>STRAUSS</w:t>
      </w:r>
      <w:r>
        <w:rPr>
          <w:spacing w:val="-50"/>
          <w:sz w:val="24"/>
        </w:rPr>
        <w:t xml:space="preserve"> </w:t>
      </w:r>
      <w:r>
        <w:rPr>
          <w:sz w:val="24"/>
        </w:rPr>
        <w:t>H,</w:t>
      </w:r>
      <w:r>
        <w:rPr>
          <w:spacing w:val="-50"/>
          <w:sz w:val="24"/>
        </w:rPr>
        <w:t xml:space="preserve"> </w:t>
      </w:r>
      <w:r>
        <w:rPr>
          <w:sz w:val="24"/>
        </w:rPr>
        <w:t>SUMMONS</w:t>
      </w:r>
      <w:r>
        <w:rPr>
          <w:spacing w:val="-49"/>
          <w:sz w:val="24"/>
        </w:rPr>
        <w:t xml:space="preserve"> </w:t>
      </w:r>
      <w:r>
        <w:rPr>
          <w:sz w:val="24"/>
        </w:rPr>
        <w:t>R</w:t>
      </w:r>
      <w:r>
        <w:rPr>
          <w:spacing w:val="-50"/>
          <w:sz w:val="24"/>
        </w:rPr>
        <w:t xml:space="preserve"> </w:t>
      </w:r>
      <w:r>
        <w:rPr>
          <w:sz w:val="24"/>
        </w:rPr>
        <w:t>E,</w:t>
      </w:r>
      <w:r>
        <w:rPr>
          <w:spacing w:val="-50"/>
          <w:sz w:val="24"/>
        </w:rPr>
        <w:t xml:space="preserve"> </w:t>
      </w:r>
      <w:r>
        <w:rPr>
          <w:sz w:val="24"/>
        </w:rPr>
        <w:t>et</w:t>
      </w:r>
      <w:r>
        <w:rPr>
          <w:spacing w:val="-50"/>
          <w:sz w:val="24"/>
        </w:rPr>
        <w:t xml:space="preserve"> </w:t>
      </w:r>
      <w:r>
        <w:rPr>
          <w:sz w:val="24"/>
        </w:rPr>
        <w:t>al.</w:t>
      </w:r>
      <w:r>
        <w:rPr>
          <w:spacing w:val="-49"/>
          <w:sz w:val="24"/>
        </w:rPr>
        <w:t xml:space="preserve"> </w:t>
      </w:r>
      <w:r>
        <w:rPr>
          <w:sz w:val="25"/>
        </w:rPr>
        <w:t>Carbon</w:t>
      </w:r>
      <w:r>
        <w:rPr>
          <w:spacing w:val="-55"/>
          <w:sz w:val="25"/>
        </w:rPr>
        <w:t xml:space="preserve"> </w:t>
      </w:r>
      <w:r>
        <w:rPr>
          <w:sz w:val="25"/>
        </w:rPr>
        <w:t>Isotope</w:t>
      </w:r>
      <w:r>
        <w:rPr>
          <w:spacing w:val="-55"/>
          <w:sz w:val="25"/>
        </w:rPr>
        <w:t xml:space="preserve"> </w:t>
      </w:r>
      <w:r>
        <w:rPr>
          <w:sz w:val="25"/>
        </w:rPr>
        <w:t>Evidence for</w:t>
      </w:r>
      <w:r>
        <w:rPr>
          <w:spacing w:val="-71"/>
          <w:sz w:val="25"/>
        </w:rPr>
        <w:t xml:space="preserve"> </w:t>
      </w:r>
      <w:r>
        <w:rPr>
          <w:sz w:val="25"/>
        </w:rPr>
        <w:t>the</w:t>
      </w:r>
      <w:r>
        <w:rPr>
          <w:spacing w:val="-70"/>
          <w:sz w:val="25"/>
        </w:rPr>
        <w:t xml:space="preserve"> </w:t>
      </w:r>
      <w:r>
        <w:rPr>
          <w:sz w:val="25"/>
        </w:rPr>
        <w:t>Stepwise</w:t>
      </w:r>
      <w:r>
        <w:rPr>
          <w:spacing w:val="-70"/>
          <w:sz w:val="25"/>
        </w:rPr>
        <w:t xml:space="preserve"> </w:t>
      </w:r>
      <w:r>
        <w:rPr>
          <w:sz w:val="25"/>
        </w:rPr>
        <w:t>Oxidation</w:t>
      </w:r>
      <w:r>
        <w:rPr>
          <w:spacing w:val="-70"/>
          <w:sz w:val="25"/>
        </w:rPr>
        <w:t xml:space="preserve"> </w:t>
      </w:r>
      <w:r>
        <w:rPr>
          <w:sz w:val="25"/>
        </w:rPr>
        <w:t>of</w:t>
      </w:r>
      <w:r>
        <w:rPr>
          <w:spacing w:val="-70"/>
          <w:sz w:val="25"/>
        </w:rPr>
        <w:t xml:space="preserve"> </w:t>
      </w:r>
      <w:r>
        <w:rPr>
          <w:sz w:val="25"/>
        </w:rPr>
        <w:t>the</w:t>
      </w:r>
      <w:r>
        <w:rPr>
          <w:spacing w:val="-70"/>
          <w:sz w:val="25"/>
        </w:rPr>
        <w:t xml:space="preserve"> </w:t>
      </w:r>
      <w:r>
        <w:rPr>
          <w:sz w:val="25"/>
        </w:rPr>
        <w:t>Proterozoic</w:t>
      </w:r>
      <w:r>
        <w:rPr>
          <w:spacing w:val="-71"/>
          <w:sz w:val="25"/>
        </w:rPr>
        <w:t xml:space="preserve"> </w:t>
      </w:r>
      <w:r>
        <w:rPr>
          <w:sz w:val="25"/>
        </w:rPr>
        <w:t>Environment</w:t>
      </w:r>
      <w:r>
        <w:rPr>
          <w:spacing w:val="-70"/>
          <w:sz w:val="25"/>
        </w:rPr>
        <w:t xml:space="preserve"> </w:t>
      </w:r>
      <w:r>
        <w:rPr>
          <w:sz w:val="24"/>
        </w:rPr>
        <w:t>[J].</w:t>
      </w:r>
      <w:r>
        <w:rPr>
          <w:spacing w:val="-67"/>
          <w:sz w:val="24"/>
        </w:rPr>
        <w:t xml:space="preserve"> </w:t>
      </w:r>
      <w:r>
        <w:rPr>
          <w:sz w:val="24"/>
        </w:rPr>
        <w:t>Nature, 1992（359）:605-609.</w:t>
      </w:r>
    </w:p>
    <w:p>
      <w:pPr>
        <w:pStyle w:val="3"/>
        <w:numPr>
          <w:ilvl w:val="0"/>
          <w:numId w:val="3"/>
        </w:numPr>
        <w:tabs>
          <w:tab w:val="left" w:pos="2043"/>
        </w:tabs>
        <w:spacing w:before="0" w:after="0" w:line="373" w:lineRule="exact"/>
        <w:ind w:left="2042" w:right="0" w:hanging="243"/>
        <w:jc w:val="left"/>
      </w:pPr>
      <w:r>
        <mc:AlternateContent>
          <mc:Choice Requires="wpg">
            <w:drawing>
              <wp:anchor distT="0" distB="0" distL="114300" distR="114300" simplePos="0" relativeHeight="251353088" behindDoc="1" locked="0" layoutInCell="1" allowOverlap="1">
                <wp:simplePos x="0" y="0"/>
                <wp:positionH relativeFrom="page">
                  <wp:posOffset>5600700</wp:posOffset>
                </wp:positionH>
                <wp:positionV relativeFrom="paragraph">
                  <wp:posOffset>174625</wp:posOffset>
                </wp:positionV>
                <wp:extent cx="1549400" cy="750570"/>
                <wp:effectExtent l="0" t="0" r="13335" b="11430"/>
                <wp:wrapNone/>
                <wp:docPr id="24" name="组合 45"/>
                <wp:cNvGraphicFramePr/>
                <a:graphic xmlns:a="http://schemas.openxmlformats.org/drawingml/2006/main">
                  <a:graphicData uri="http://schemas.microsoft.com/office/word/2010/wordprocessingGroup">
                    <wpg:wgp>
                      <wpg:cNvGrpSpPr/>
                      <wpg:grpSpPr>
                        <a:xfrm>
                          <a:off x="0" y="0"/>
                          <a:ext cx="1549400" cy="750570"/>
                          <a:chOff x="8820" y="275"/>
                          <a:chExt cx="2440" cy="1182"/>
                        </a:xfrm>
                      </wpg:grpSpPr>
                      <wps:wsp>
                        <wps:cNvPr id="22" name="任意多边形 46"/>
                        <wps:cNvSpPr/>
                        <wps:spPr>
                          <a:xfrm>
                            <a:off x="8828" y="282"/>
                            <a:ext cx="2425" cy="1167"/>
                          </a:xfrm>
                          <a:custGeom>
                            <a:avLst/>
                            <a:gdLst/>
                            <a:ahLst/>
                            <a:cxnLst/>
                            <a:pathLst>
                              <a:path w="2425" h="1167">
                                <a:moveTo>
                                  <a:pt x="2425" y="0"/>
                                </a:moveTo>
                                <a:lnTo>
                                  <a:pt x="491" y="0"/>
                                </a:lnTo>
                                <a:lnTo>
                                  <a:pt x="491" y="602"/>
                                </a:lnTo>
                                <a:lnTo>
                                  <a:pt x="0" y="1167"/>
                                </a:lnTo>
                                <a:lnTo>
                                  <a:pt x="491" y="860"/>
                                </a:lnTo>
                                <a:lnTo>
                                  <a:pt x="2425" y="860"/>
                                </a:lnTo>
                                <a:lnTo>
                                  <a:pt x="2425" y="0"/>
                                </a:lnTo>
                                <a:close/>
                                <a:moveTo>
                                  <a:pt x="2425" y="860"/>
                                </a:moveTo>
                                <a:lnTo>
                                  <a:pt x="491" y="860"/>
                                </a:lnTo>
                                <a:lnTo>
                                  <a:pt x="491" y="1032"/>
                                </a:lnTo>
                                <a:lnTo>
                                  <a:pt x="2425" y="1032"/>
                                </a:lnTo>
                                <a:lnTo>
                                  <a:pt x="2425" y="860"/>
                                </a:lnTo>
                                <a:close/>
                              </a:path>
                            </a:pathLst>
                          </a:custGeom>
                          <a:solidFill>
                            <a:srgbClr val="FFFFFF"/>
                          </a:solidFill>
                          <a:ln>
                            <a:noFill/>
                          </a:ln>
                        </wps:spPr>
                        <wps:bodyPr upright="1"/>
                      </wps:wsp>
                      <wps:wsp>
                        <wps:cNvPr id="23" name="任意多边形 47"/>
                        <wps:cNvSpPr/>
                        <wps:spPr>
                          <a:xfrm>
                            <a:off x="8828" y="282"/>
                            <a:ext cx="2425" cy="1167"/>
                          </a:xfrm>
                          <a:custGeom>
                            <a:avLst/>
                            <a:gdLst/>
                            <a:ahLst/>
                            <a:cxnLst/>
                            <a:pathLst>
                              <a:path w="2425" h="1167">
                                <a:moveTo>
                                  <a:pt x="491" y="0"/>
                                </a:moveTo>
                                <a:lnTo>
                                  <a:pt x="491" y="602"/>
                                </a:lnTo>
                                <a:lnTo>
                                  <a:pt x="0" y="1167"/>
                                </a:lnTo>
                                <a:lnTo>
                                  <a:pt x="491" y="860"/>
                                </a:lnTo>
                                <a:lnTo>
                                  <a:pt x="491" y="1032"/>
                                </a:lnTo>
                                <a:lnTo>
                                  <a:pt x="813" y="1032"/>
                                </a:lnTo>
                                <a:lnTo>
                                  <a:pt x="1297" y="1032"/>
                                </a:lnTo>
                                <a:lnTo>
                                  <a:pt x="2425" y="1032"/>
                                </a:lnTo>
                                <a:lnTo>
                                  <a:pt x="2425" y="860"/>
                                </a:lnTo>
                                <a:lnTo>
                                  <a:pt x="2425" y="602"/>
                                </a:lnTo>
                                <a:lnTo>
                                  <a:pt x="2425" y="0"/>
                                </a:lnTo>
                                <a:lnTo>
                                  <a:pt x="1297" y="0"/>
                                </a:lnTo>
                                <a:lnTo>
                                  <a:pt x="813" y="0"/>
                                </a:lnTo>
                                <a:lnTo>
                                  <a:pt x="491"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5" o:spid="_x0000_s1026" o:spt="203" style="position:absolute;left:0pt;margin-left:441pt;margin-top:13.75pt;height:59.1pt;width:122pt;mso-position-horizontal-relative:page;z-index:-251963392;mso-width-relative:page;mso-height-relative:page;" coordorigin="8820,275" coordsize="2440,1182" o:gfxdata="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IFbk8PbAAAACwEAAA8AAAAAAAAAAQAgAAAAIgAAAGRycy9kb3ducmV2LnhtbFBL&#10;AQIUABQAAAAIAIdO4kB0KwIfSQMAADkLAAAOAAAAAAAAAAEAIAAAACoBAABkcnMvZTJvRG9jLnht&#10;bFBLBQYAAAAABgAGAFkBAADlBgAAAAA=&#10;">
                <o:lock v:ext="edit" aspectratio="f"/>
                <v:shape id="任意多边形 46" o:spid="_x0000_s1026" o:spt="100" style="position:absolute;left:8828;top:282;height:1167;width:2425;" fillcolor="#FFFFFF" filled="t" stroked="f" coordsize="2425,1167" o:gfxdata="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c7YtvQAA&#10;ANsAAAAPAAAAAAAAAAEAIAAAACIAAABkcnMvZG93bnJldi54bWxQSwECFAAUAAAACACHTuJAMy8F&#10;njsAAAA5AAAAEAAAAAAAAAABACAAAAAMAQAAZHJzL3NoYXBleG1sLnhtbFBLBQYAAAAABgAGAFsB&#10;AAC2AwAAAAA=&#10;" path="m2425,0l491,0,491,602,0,1167,491,860,2425,860,2425,0xm2425,860l491,860,491,1032,2425,1032,2425,860xe">
                  <v:fill on="t" focussize="0,0"/>
                  <v:stroke on="f"/>
                  <v:imagedata o:title=""/>
                  <o:lock v:ext="edit" aspectratio="f"/>
                </v:shape>
                <v:shape id="任意多边形 47" o:spid="_x0000_s1026" o:spt="100" style="position:absolute;left:8828;top:282;height:1167;width:2425;" filled="f" stroked="t" coordsize="2425,1167" o:gfxdata="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WsAq8AAAA&#10;2wAAAA8AAAAAAAAAAQAgAAAAIgAAAGRycy9kb3ducmV2LnhtbFBLAQIUABQAAAAIAIdO4kAzLwWe&#10;OwAAADkAAAAQAAAAAAAAAAEAIAAAAAsBAABkcnMvc2hhcGV4bWwueG1sUEsFBgAAAAAGAAYAWwEA&#10;ALUDAAAAAA==&#10;" path="m491,0l491,602,0,1167,491,860,491,1032,813,1032,1297,1032,2425,1032,2425,860,2425,602,2425,0,1297,0,813,0,491,0xe">
                  <v:fill on="f" focussize="0,0"/>
                  <v:stroke color="#000000" joinstyle="round"/>
                  <v:imagedata o:title=""/>
                  <o:lock v:ext="edit" aspectratio="f"/>
                </v:shape>
              </v:group>
            </w:pict>
          </mc:Fallback>
        </mc:AlternateContent>
      </w:r>
      <w:r>
        <w:t>报纸中析出的文献</w:t>
      </w:r>
    </w:p>
    <w:p>
      <w:pPr>
        <w:spacing w:after="0" w:line="373" w:lineRule="exact"/>
        <w:jc w:val="left"/>
        <w:sectPr>
          <w:type w:val="continuous"/>
          <w:pgSz w:w="11910" w:h="16840"/>
          <w:pgMar w:top="1440" w:right="440" w:bottom="280" w:left="0" w:header="720" w:footer="720" w:gutter="0"/>
        </w:sectPr>
      </w:pPr>
    </w:p>
    <w:p>
      <w:pPr>
        <w:pStyle w:val="4"/>
        <w:spacing w:before="97"/>
        <w:ind w:left="1800"/>
      </w:pPr>
      <w:r>
        <w:t>[1]丁文祥.数字革命与竞争国际化[N].中国青年报，2000-11-20(15).</w:t>
      </w:r>
    </w:p>
    <w:p>
      <w:pPr>
        <w:pStyle w:val="3"/>
        <w:numPr>
          <w:ilvl w:val="0"/>
          <w:numId w:val="3"/>
        </w:numPr>
        <w:tabs>
          <w:tab w:val="left" w:pos="2043"/>
        </w:tabs>
        <w:spacing w:before="81" w:after="0" w:line="240" w:lineRule="auto"/>
        <w:ind w:left="2042" w:right="0" w:hanging="243"/>
        <w:jc w:val="left"/>
      </w:pPr>
      <w:r>
        <w:rPr>
          <w:w w:val="105"/>
        </w:rPr>
        <w:t>电子文献</w:t>
      </w:r>
      <w:r>
        <w:rPr>
          <w:w w:val="120"/>
        </w:rPr>
        <w:t>(</w:t>
      </w:r>
      <w:r>
        <w:rPr>
          <w:w w:val="105"/>
        </w:rPr>
        <w:t>包括专著或连续出版物中析出的电子文献</w:t>
      </w:r>
      <w:r>
        <w:rPr>
          <w:w w:val="120"/>
        </w:rPr>
        <w:t>)</w:t>
      </w:r>
    </w:p>
    <w:p>
      <w:pPr>
        <w:spacing w:before="7" w:line="292" w:lineRule="auto"/>
        <w:ind w:left="310" w:right="357" w:firstLine="0"/>
        <w:jc w:val="both"/>
        <w:rPr>
          <w:sz w:val="20"/>
        </w:rPr>
      </w:pPr>
      <w:r>
        <w:br w:type="column"/>
      </w:r>
      <w:r>
        <w:rPr>
          <w:sz w:val="20"/>
        </w:rPr>
        <w:t>[]中的时间为您写文章时的引用时间。</w:t>
      </w:r>
    </w:p>
    <w:p>
      <w:pPr>
        <w:spacing w:after="0" w:line="292" w:lineRule="auto"/>
        <w:jc w:val="both"/>
        <w:rPr>
          <w:sz w:val="20"/>
        </w:rPr>
        <w:sectPr>
          <w:type w:val="continuous"/>
          <w:pgSz w:w="11910" w:h="16840"/>
          <w:pgMar w:top="1440" w:right="440" w:bottom="280" w:left="0" w:header="720" w:footer="720" w:gutter="0"/>
          <w:cols w:equalWidth="0" w:num="2">
            <w:col w:w="9123" w:space="40"/>
            <w:col w:w="2307"/>
          </w:cols>
        </w:sectPr>
      </w:pPr>
    </w:p>
    <w:p>
      <w:pPr>
        <w:pStyle w:val="4"/>
        <w:tabs>
          <w:tab w:val="left" w:pos="1135"/>
        </w:tabs>
        <w:spacing w:before="88"/>
        <w:ind w:left="176"/>
        <w:jc w:val="center"/>
      </w:pPr>
      <w:r>
        <mc:AlternateContent>
          <mc:Choice Requires="wpg">
            <w:drawing>
              <wp:anchor distT="0" distB="0" distL="114300" distR="114300" simplePos="0" relativeHeight="251355136" behindDoc="1" locked="0" layoutInCell="1" allowOverlap="1">
                <wp:simplePos x="0" y="0"/>
                <wp:positionH relativeFrom="page">
                  <wp:posOffset>4743450</wp:posOffset>
                </wp:positionH>
                <wp:positionV relativeFrom="paragraph">
                  <wp:posOffset>266065</wp:posOffset>
                </wp:positionV>
                <wp:extent cx="1673225" cy="1000125"/>
                <wp:effectExtent l="0" t="0" r="3810" b="9525"/>
                <wp:wrapNone/>
                <wp:docPr id="30" name="组合 48"/>
                <wp:cNvGraphicFramePr/>
                <a:graphic xmlns:a="http://schemas.openxmlformats.org/drawingml/2006/main">
                  <a:graphicData uri="http://schemas.microsoft.com/office/word/2010/wordprocessingGroup">
                    <wpg:wgp>
                      <wpg:cNvGrpSpPr/>
                      <wpg:grpSpPr>
                        <a:xfrm>
                          <a:off x="0" y="0"/>
                          <a:ext cx="1673225" cy="1000125"/>
                          <a:chOff x="7470" y="420"/>
                          <a:chExt cx="2635" cy="1575"/>
                        </a:xfrm>
                      </wpg:grpSpPr>
                      <wps:wsp>
                        <wps:cNvPr id="28" name="任意多边形 49"/>
                        <wps:cNvSpPr/>
                        <wps:spPr>
                          <a:xfrm>
                            <a:off x="7478" y="427"/>
                            <a:ext cx="2620" cy="1560"/>
                          </a:xfrm>
                          <a:custGeom>
                            <a:avLst/>
                            <a:gdLst/>
                            <a:ahLst/>
                            <a:cxnLst/>
                            <a:pathLst>
                              <a:path w="2620" h="1560">
                                <a:moveTo>
                                  <a:pt x="2620" y="528"/>
                                </a:moveTo>
                                <a:lnTo>
                                  <a:pt x="686" y="528"/>
                                </a:lnTo>
                                <a:lnTo>
                                  <a:pt x="686" y="1560"/>
                                </a:lnTo>
                                <a:lnTo>
                                  <a:pt x="2620" y="1560"/>
                                </a:lnTo>
                                <a:lnTo>
                                  <a:pt x="2620" y="528"/>
                                </a:lnTo>
                                <a:close/>
                                <a:moveTo>
                                  <a:pt x="0" y="0"/>
                                </a:moveTo>
                                <a:lnTo>
                                  <a:pt x="1008" y="528"/>
                                </a:lnTo>
                                <a:lnTo>
                                  <a:pt x="1492" y="528"/>
                                </a:lnTo>
                                <a:lnTo>
                                  <a:pt x="0" y="0"/>
                                </a:lnTo>
                                <a:close/>
                              </a:path>
                            </a:pathLst>
                          </a:custGeom>
                          <a:solidFill>
                            <a:srgbClr val="FFFFFF"/>
                          </a:solidFill>
                          <a:ln>
                            <a:noFill/>
                          </a:ln>
                        </wps:spPr>
                        <wps:bodyPr upright="1"/>
                      </wps:wsp>
                      <wps:wsp>
                        <wps:cNvPr id="29" name="任意多边形 50"/>
                        <wps:cNvSpPr/>
                        <wps:spPr>
                          <a:xfrm>
                            <a:off x="7478" y="427"/>
                            <a:ext cx="2620" cy="1560"/>
                          </a:xfrm>
                          <a:custGeom>
                            <a:avLst/>
                            <a:gdLst/>
                            <a:ahLst/>
                            <a:cxnLst/>
                            <a:pathLst>
                              <a:path w="2620" h="1560">
                                <a:moveTo>
                                  <a:pt x="686" y="528"/>
                                </a:moveTo>
                                <a:lnTo>
                                  <a:pt x="686" y="700"/>
                                </a:lnTo>
                                <a:lnTo>
                                  <a:pt x="686" y="958"/>
                                </a:lnTo>
                                <a:lnTo>
                                  <a:pt x="686" y="1560"/>
                                </a:lnTo>
                                <a:lnTo>
                                  <a:pt x="1008" y="1560"/>
                                </a:lnTo>
                                <a:lnTo>
                                  <a:pt x="1492" y="1560"/>
                                </a:lnTo>
                                <a:lnTo>
                                  <a:pt x="2620" y="1560"/>
                                </a:lnTo>
                                <a:lnTo>
                                  <a:pt x="2620" y="958"/>
                                </a:lnTo>
                                <a:lnTo>
                                  <a:pt x="2620" y="700"/>
                                </a:lnTo>
                                <a:lnTo>
                                  <a:pt x="2620" y="528"/>
                                </a:lnTo>
                                <a:lnTo>
                                  <a:pt x="1492" y="528"/>
                                </a:lnTo>
                                <a:lnTo>
                                  <a:pt x="0" y="0"/>
                                </a:lnTo>
                                <a:lnTo>
                                  <a:pt x="1008" y="528"/>
                                </a:lnTo>
                                <a:lnTo>
                                  <a:pt x="686" y="52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48" o:spid="_x0000_s1026" o:spt="203" style="position:absolute;left:0pt;margin-left:373.5pt;margin-top:20.95pt;height:78.75pt;width:131.75pt;mso-position-horizontal-relative:page;z-index:-251961344;mso-width-relative:page;mso-height-relative:page;" coordorigin="7470,420" coordsize="2635,1575" o:gfxdata="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V3zQbtsAAAALAQAADwAAAAAAAAABACAAAAAiAAAAZHJzL2Rv&#10;d25yZXYueG1sUEsBAhQAFAAAAAgAh07iQKMYxYhUAwAAyQoAAA4AAAAAAAAAAQAgAAAAKgEAAGRy&#10;cy9lMm9Eb2MueG1sUEsFBgAAAAAGAAYAWQEAAPAGAAAAAA==&#10;">
                <o:lock v:ext="edit" aspectratio="f"/>
                <v:shape id="任意多边形 49" o:spid="_x0000_s1026" o:spt="100" style="position:absolute;left:7478;top:427;height:1560;width:2620;" fillcolor="#FFFFFF" filled="t" stroked="f" coordsize="2620,1560" o:gfxdata="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Ye74vQAA&#10;ANsAAAAPAAAAAAAAAAEAIAAAACIAAABkcnMvZG93bnJldi54bWxQSwECFAAUAAAACACHTuJAMy8F&#10;njsAAAA5AAAAEAAAAAAAAAABACAAAAAMAQAAZHJzL3NoYXBleG1sLnhtbFBLBQYAAAAABgAGAFsB&#10;AAC2AwAAAAA=&#10;" path="m2620,528l686,528,686,1560,2620,1560,2620,528xm0,0l1008,528,1492,528,0,0xe">
                  <v:fill on="t" focussize="0,0"/>
                  <v:stroke on="f"/>
                  <v:imagedata o:title=""/>
                  <o:lock v:ext="edit" aspectratio="f"/>
                </v:shape>
                <v:shape id="任意多边形 50" o:spid="_x0000_s1026" o:spt="100" style="position:absolute;left:7478;top:427;height:1560;width:2620;" filled="f" stroked="t" coordsize="2620,1560" o:gfxdata="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lWK8vQAA&#10;ANsAAAAPAAAAAAAAAAEAIAAAACIAAABkcnMvZG93bnJldi54bWxQSwECFAAUAAAACACHTuJAMy8F&#10;njsAAAA5AAAAEAAAAAAAAAABACAAAAAMAQAAZHJzL3NoYXBleG1sLnhtbFBLBQYAAAAABgAGAFsB&#10;AAC2AwAAAAA=&#10;" path="m686,528l686,700,686,958,686,1560,1008,1560,1492,1560,2620,1560,2620,958,2620,700,2620,528,1492,528,0,0,1008,528,686,528xe">
                  <v:fill on="f" focussize="0,0"/>
                  <v:stroke color="#000000" joinstyle="round"/>
                  <v:imagedata o:title=""/>
                  <o:lock v:ext="edit" aspectratio="f"/>
                </v:shape>
              </v:group>
            </w:pict>
          </mc:Fallback>
        </mc:AlternateContent>
      </w:r>
      <w:r>
        <w:t>[1]</w:t>
      </w:r>
      <w:r>
        <w:rPr>
          <w:spacing w:val="-1"/>
        </w:rPr>
        <w:t xml:space="preserve"> </w:t>
      </w:r>
      <w:r>
        <w:t>萧</w:t>
      </w:r>
      <w:r>
        <w:tab/>
      </w:r>
      <w:r>
        <w:t>钮.出版业信息化迈人快车道[EB/OL].(2001-12-19) [2002-04-15].</w:t>
      </w:r>
    </w:p>
    <w:p>
      <w:pPr>
        <w:pStyle w:val="4"/>
        <w:spacing w:before="160"/>
        <w:ind w:left="32" w:right="151"/>
        <w:jc w:val="center"/>
      </w:pPr>
      <w:r>
        <w:fldChar w:fldCharType="begin"/>
      </w:r>
      <w:r>
        <w:instrText xml:space="preserve"> HYPERLINK "http://www.creader.com/news/20011219/200112190019.html" \h </w:instrText>
      </w:r>
      <w:r>
        <w:fldChar w:fldCharType="separate"/>
      </w:r>
      <w:r>
        <w:t>http://www.creader.com/news/20011219/200112190019.html.</w:t>
      </w:r>
      <w:r>
        <w:fldChar w:fldCharType="end"/>
      </w:r>
    </w:p>
    <w:p>
      <w:pPr>
        <w:pStyle w:val="4"/>
        <w:spacing w:before="12"/>
        <w:rPr>
          <w:sz w:val="9"/>
        </w:rPr>
      </w:pPr>
    </w:p>
    <w:p>
      <w:pPr>
        <w:spacing w:before="71" w:line="290" w:lineRule="auto"/>
        <w:ind w:left="8318" w:right="1512" w:firstLine="0"/>
        <w:jc w:val="right"/>
        <w:rPr>
          <w:sz w:val="20"/>
        </w:rPr>
      </w:pPr>
      <w:r>
        <w:rPr>
          <w:w w:val="95"/>
          <w:sz w:val="20"/>
        </w:rPr>
        <w:t>()中的时间为电子文献的发表时间。</w:t>
      </w:r>
    </w:p>
    <w:p>
      <w:pPr>
        <w:pStyle w:val="4"/>
        <w:rPr>
          <w:sz w:val="20"/>
        </w:rPr>
      </w:pPr>
    </w:p>
    <w:p>
      <w:pPr>
        <w:pStyle w:val="4"/>
        <w:spacing w:before="7"/>
        <w:rPr>
          <w:sz w:val="25"/>
        </w:rPr>
      </w:pPr>
    </w:p>
    <w:p>
      <w:pPr>
        <w:tabs>
          <w:tab w:val="left" w:pos="563"/>
        </w:tabs>
        <w:spacing w:before="0" w:line="484" w:lineRule="exact"/>
        <w:ind w:left="0" w:right="7018" w:firstLine="0"/>
        <w:jc w:val="center"/>
        <w:rPr>
          <w:rFonts w:hint="eastAsia" w:ascii="Microsoft JhengHei" w:eastAsia="Microsoft JhengHei"/>
          <w:b/>
          <w:sz w:val="28"/>
        </w:rPr>
      </w:pPr>
      <w:r>
        <w:rPr>
          <w:rFonts w:hint="eastAsia" w:ascii="Microsoft JhengHei" w:eastAsia="Microsoft JhengHei"/>
          <w:b/>
          <w:sz w:val="28"/>
        </w:rPr>
        <w:t>附</w:t>
      </w:r>
      <w:r>
        <w:rPr>
          <w:rFonts w:hint="eastAsia" w:ascii="Microsoft JhengHei" w:eastAsia="Microsoft JhengHei"/>
          <w:b/>
          <w:sz w:val="28"/>
        </w:rPr>
        <w:tab/>
      </w:r>
      <w:r>
        <w:rPr>
          <w:rFonts w:hint="eastAsia" w:ascii="Microsoft JhengHei" w:eastAsia="Microsoft JhengHei"/>
          <w:b/>
          <w:sz w:val="28"/>
        </w:rPr>
        <w:t>录</w:t>
      </w:r>
    </w:p>
    <w:p>
      <w:pPr>
        <w:pStyle w:val="3"/>
        <w:spacing w:before="68"/>
        <w:ind w:left="442" w:firstLine="0"/>
        <w:jc w:val="center"/>
      </w:pPr>
      <w:r>
        <w:rPr>
          <w:w w:val="120"/>
        </w:rPr>
        <w:t xml:space="preserve">( </w:t>
      </w:r>
      <w:r>
        <w:rPr>
          <w:w w:val="110"/>
        </w:rPr>
        <w:t>资料性附录</w:t>
      </w:r>
      <w:r>
        <w:rPr>
          <w:w w:val="120"/>
        </w:rPr>
        <w:t>)</w:t>
      </w:r>
    </w:p>
    <w:p>
      <w:pPr>
        <w:spacing w:before="27"/>
        <w:ind w:left="438" w:right="0" w:firstLine="0"/>
        <w:jc w:val="center"/>
        <w:rPr>
          <w:rFonts w:hint="eastAsia" w:ascii="Microsoft JhengHei" w:eastAsia="Microsoft JhengHei"/>
          <w:b/>
          <w:sz w:val="24"/>
        </w:rPr>
      </w:pPr>
      <w:r>
        <w:rPr>
          <w:rFonts w:hint="eastAsia" w:ascii="Microsoft JhengHei" w:eastAsia="Microsoft JhengHei"/>
          <w:b/>
          <w:sz w:val="24"/>
        </w:rPr>
        <w:t>文献类型和电子文献载体标志代码</w:t>
      </w:r>
    </w:p>
    <w:p>
      <w:pPr>
        <w:spacing w:before="27"/>
        <w:ind w:left="1800" w:right="0" w:firstLine="0"/>
        <w:jc w:val="left"/>
        <w:rPr>
          <w:rFonts w:hint="eastAsia" w:ascii="Microsoft JhengHei" w:eastAsia="Microsoft JhengHei"/>
          <w:b/>
          <w:sz w:val="24"/>
        </w:rPr>
      </w:pPr>
      <w:r>
        <w:rPr>
          <w:rFonts w:hint="eastAsia" w:ascii="Microsoft JhengHei" w:eastAsia="Microsoft JhengHei"/>
          <w:b/>
          <w:spacing w:val="2"/>
          <w:w w:val="77"/>
          <w:sz w:val="24"/>
        </w:rPr>
        <w:t>B</w:t>
      </w:r>
      <w:r>
        <w:rPr>
          <w:rFonts w:hint="eastAsia" w:ascii="Microsoft JhengHei" w:eastAsia="Microsoft JhengHei"/>
          <w:b/>
          <w:w w:val="196"/>
          <w:sz w:val="24"/>
        </w:rPr>
        <w:t>.</w:t>
      </w:r>
      <w:r>
        <w:rPr>
          <w:rFonts w:hint="eastAsia" w:ascii="Microsoft JhengHei" w:eastAsia="Microsoft JhengHei"/>
          <w:b/>
          <w:spacing w:val="1"/>
          <w:sz w:val="24"/>
        </w:rPr>
        <w:t xml:space="preserve">  </w:t>
      </w:r>
      <w:r>
        <w:rPr>
          <w:rFonts w:hint="eastAsia" w:ascii="Microsoft JhengHei" w:eastAsia="Microsoft JhengHei"/>
          <w:b/>
          <w:w w:val="83"/>
          <w:sz w:val="24"/>
        </w:rPr>
        <w:t>1</w:t>
      </w:r>
      <w:r>
        <w:rPr>
          <w:rFonts w:hint="eastAsia" w:ascii="Microsoft JhengHei" w:eastAsia="Microsoft JhengHei"/>
          <w:b/>
          <w:sz w:val="24"/>
        </w:rPr>
        <w:t xml:space="preserve">  文献类型和标志代码</w:t>
      </w:r>
    </w:p>
    <w:p>
      <w:pPr>
        <w:spacing w:before="26"/>
        <w:ind w:left="4385" w:right="0" w:firstLine="0"/>
        <w:jc w:val="left"/>
        <w:rPr>
          <w:rFonts w:hint="eastAsia" w:ascii="Microsoft JhengHei" w:eastAsia="Microsoft JhengHei"/>
          <w:b/>
          <w:sz w:val="24"/>
        </w:rPr>
      </w:pPr>
      <w:r>
        <w:rPr>
          <w:rFonts w:hint="eastAsia" w:ascii="Microsoft JhengHei" w:eastAsia="Microsoft JhengHei"/>
          <w:b/>
          <w:sz w:val="24"/>
        </w:rPr>
        <w:t>表 B. 1 文献类型和标志代码</w:t>
      </w:r>
    </w:p>
    <w:p>
      <w:pPr>
        <w:spacing w:after="0"/>
        <w:jc w:val="left"/>
        <w:rPr>
          <w:rFonts w:hint="eastAsia" w:ascii="Microsoft JhengHei" w:eastAsia="Microsoft JhengHei"/>
          <w:sz w:val="24"/>
        </w:rPr>
        <w:sectPr>
          <w:type w:val="continuous"/>
          <w:pgSz w:w="11910" w:h="16840"/>
          <w:pgMar w:top="1440" w:right="440" w:bottom="280" w:left="0" w:header="720" w:footer="720" w:gutter="0"/>
        </w:sectPr>
      </w:pPr>
    </w:p>
    <w:tbl>
      <w:tblPr>
        <w:tblStyle w:val="5"/>
        <w:tblW w:w="0" w:type="auto"/>
        <w:tblInd w:w="16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3"/>
        <w:gridCol w:w="6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33" w:type="dxa"/>
          </w:tcPr>
          <w:p>
            <w:pPr>
              <w:pStyle w:val="9"/>
              <w:ind w:left="0" w:right="646"/>
              <w:jc w:val="right"/>
              <w:rPr>
                <w:sz w:val="24"/>
              </w:rPr>
            </w:pPr>
            <w:r>
              <w:rPr>
                <w:sz w:val="24"/>
              </w:rPr>
              <w:t>文 献 类 型</w:t>
            </w:r>
          </w:p>
        </w:tc>
        <w:tc>
          <w:tcPr>
            <w:tcW w:w="6015" w:type="dxa"/>
          </w:tcPr>
          <w:p>
            <w:pPr>
              <w:pStyle w:val="9"/>
              <w:ind w:left="2327" w:right="2317"/>
              <w:rPr>
                <w:sz w:val="24"/>
              </w:rPr>
            </w:pPr>
            <w:r>
              <w:rPr>
                <w:sz w:val="24"/>
              </w:rPr>
              <w:t>标 志 代 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834"/>
              <w:jc w:val="left"/>
              <w:rPr>
                <w:sz w:val="24"/>
              </w:rPr>
            </w:pPr>
            <w:r>
              <w:rPr>
                <w:sz w:val="24"/>
              </w:rPr>
              <w:t>普通图书</w:t>
            </w:r>
          </w:p>
        </w:tc>
        <w:tc>
          <w:tcPr>
            <w:tcW w:w="6015" w:type="dxa"/>
          </w:tcPr>
          <w:p>
            <w:pPr>
              <w:pStyle w:val="9"/>
              <w:rPr>
                <w:sz w:val="24"/>
              </w:rPr>
            </w:pPr>
            <w:r>
              <w:rPr>
                <w:sz w:val="2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934" w:right="928"/>
              <w:rPr>
                <w:sz w:val="24"/>
              </w:rPr>
            </w:pPr>
            <w:r>
              <w:rPr>
                <w:sz w:val="24"/>
              </w:rPr>
              <w:t>会议录</w:t>
            </w:r>
          </w:p>
        </w:tc>
        <w:tc>
          <w:tcPr>
            <w:tcW w:w="6015" w:type="dxa"/>
          </w:tcPr>
          <w:p>
            <w:pPr>
              <w:pStyle w:val="9"/>
              <w:rPr>
                <w:sz w:val="24"/>
              </w:rPr>
            </w:pPr>
            <w:r>
              <w:rPr>
                <w:sz w:val="24"/>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633" w:type="dxa"/>
          </w:tcPr>
          <w:p>
            <w:pPr>
              <w:pStyle w:val="9"/>
              <w:spacing w:before="81"/>
              <w:ind w:left="934" w:right="928"/>
              <w:rPr>
                <w:sz w:val="24"/>
              </w:rPr>
            </w:pPr>
            <w:r>
              <w:rPr>
                <w:sz w:val="24"/>
              </w:rPr>
              <w:t>汇编</w:t>
            </w:r>
          </w:p>
        </w:tc>
        <w:tc>
          <w:tcPr>
            <w:tcW w:w="6015" w:type="dxa"/>
          </w:tcPr>
          <w:p>
            <w:pPr>
              <w:pStyle w:val="9"/>
              <w:spacing w:before="81"/>
              <w:rPr>
                <w:sz w:val="24"/>
              </w:rPr>
            </w:pPr>
            <w:r>
              <w:rPr>
                <w:sz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934" w:right="928"/>
              <w:rPr>
                <w:sz w:val="24"/>
              </w:rPr>
            </w:pPr>
            <w:r>
              <w:rPr>
                <w:sz w:val="24"/>
              </w:rPr>
              <w:t>报纸</w:t>
            </w:r>
          </w:p>
        </w:tc>
        <w:tc>
          <w:tcPr>
            <w:tcW w:w="6015" w:type="dxa"/>
          </w:tcPr>
          <w:p>
            <w:pPr>
              <w:pStyle w:val="9"/>
              <w:rPr>
                <w:sz w:val="24"/>
              </w:rPr>
            </w:pPr>
            <w:r>
              <w:rPr>
                <w:sz w:val="24"/>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934" w:right="928"/>
              <w:rPr>
                <w:sz w:val="24"/>
              </w:rPr>
            </w:pPr>
            <w:r>
              <w:rPr>
                <w:sz w:val="24"/>
              </w:rPr>
              <w:t>期刊</w:t>
            </w:r>
          </w:p>
        </w:tc>
        <w:tc>
          <w:tcPr>
            <w:tcW w:w="6015" w:type="dxa"/>
          </w:tcPr>
          <w:p>
            <w:pPr>
              <w:pStyle w:val="9"/>
              <w:rPr>
                <w:sz w:val="24"/>
              </w:rPr>
            </w:pPr>
            <w:r>
              <w:rPr>
                <w:sz w:val="24"/>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834"/>
              <w:jc w:val="left"/>
              <w:rPr>
                <w:sz w:val="24"/>
              </w:rPr>
            </w:pPr>
            <w:r>
              <w:rPr>
                <w:sz w:val="24"/>
              </w:rPr>
              <w:t>学位论文</w:t>
            </w:r>
          </w:p>
        </w:tc>
        <w:tc>
          <w:tcPr>
            <w:tcW w:w="6015" w:type="dxa"/>
          </w:tcPr>
          <w:p>
            <w:pPr>
              <w:pStyle w:val="9"/>
              <w:rPr>
                <w:sz w:val="24"/>
              </w:rPr>
            </w:pPr>
            <w:r>
              <w:rPr>
                <w:sz w:val="24"/>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33" w:type="dxa"/>
          </w:tcPr>
          <w:p>
            <w:pPr>
              <w:pStyle w:val="9"/>
              <w:ind w:left="934" w:right="928"/>
              <w:rPr>
                <w:sz w:val="24"/>
              </w:rPr>
            </w:pPr>
            <w:r>
              <w:rPr>
                <w:sz w:val="24"/>
              </w:rPr>
              <w:t>报告</w:t>
            </w:r>
          </w:p>
        </w:tc>
        <w:tc>
          <w:tcPr>
            <w:tcW w:w="6015" w:type="dxa"/>
          </w:tcPr>
          <w:p>
            <w:pPr>
              <w:pStyle w:val="9"/>
              <w:rPr>
                <w:sz w:val="24"/>
              </w:rPr>
            </w:pPr>
            <w:r>
              <w:rPr>
                <w:sz w:val="24"/>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934" w:right="928"/>
              <w:rPr>
                <w:sz w:val="24"/>
              </w:rPr>
            </w:pPr>
            <w:r>
              <w:rPr>
                <w:sz w:val="24"/>
              </w:rPr>
              <w:t>标准</w:t>
            </w:r>
          </w:p>
        </w:tc>
        <w:tc>
          <w:tcPr>
            <w:tcW w:w="6015" w:type="dxa"/>
          </w:tcPr>
          <w:p>
            <w:pPr>
              <w:pStyle w:val="9"/>
              <w:rPr>
                <w:sz w:val="24"/>
              </w:rPr>
            </w:pPr>
            <w:r>
              <w:rPr>
                <w:sz w:val="24"/>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633" w:type="dxa"/>
          </w:tcPr>
          <w:p>
            <w:pPr>
              <w:pStyle w:val="9"/>
              <w:spacing w:before="81"/>
              <w:ind w:left="934" w:right="928"/>
              <w:rPr>
                <w:sz w:val="24"/>
              </w:rPr>
            </w:pPr>
            <w:r>
              <w:rPr>
                <w:sz w:val="24"/>
              </w:rPr>
              <w:t>专利</w:t>
            </w:r>
          </w:p>
        </w:tc>
        <w:tc>
          <w:tcPr>
            <w:tcW w:w="6015" w:type="dxa"/>
          </w:tcPr>
          <w:p>
            <w:pPr>
              <w:pStyle w:val="9"/>
              <w:spacing w:before="81"/>
              <w:rPr>
                <w:sz w:val="24"/>
              </w:rPr>
            </w:pPr>
            <w:r>
              <w:rPr>
                <w:sz w:val="24"/>
              </w:rPr>
              <w: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934" w:right="928"/>
              <w:rPr>
                <w:sz w:val="24"/>
              </w:rPr>
            </w:pPr>
            <w:r>
              <w:rPr>
                <w:sz w:val="24"/>
              </w:rPr>
              <w:t>数据库</w:t>
            </w:r>
          </w:p>
        </w:tc>
        <w:tc>
          <w:tcPr>
            <w:tcW w:w="6015" w:type="dxa"/>
          </w:tcPr>
          <w:p>
            <w:pPr>
              <w:pStyle w:val="9"/>
              <w:ind w:left="2327" w:right="2317"/>
              <w:rPr>
                <w:sz w:val="24"/>
              </w:rPr>
            </w:pPr>
            <w:r>
              <w:rPr>
                <w:sz w:val="24"/>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0" w:right="706"/>
              <w:jc w:val="right"/>
              <w:rPr>
                <w:sz w:val="24"/>
              </w:rPr>
            </w:pPr>
            <w:r>
              <w:rPr>
                <w:sz w:val="24"/>
              </w:rPr>
              <w:t>计算机程序</w:t>
            </w:r>
          </w:p>
        </w:tc>
        <w:tc>
          <w:tcPr>
            <w:tcW w:w="6015" w:type="dxa"/>
          </w:tcPr>
          <w:p>
            <w:pPr>
              <w:pStyle w:val="9"/>
              <w:ind w:left="2327" w:right="2317"/>
              <w:rPr>
                <w:sz w:val="24"/>
              </w:rPr>
            </w:pPr>
            <w:r>
              <w:rPr>
                <w:sz w:val="24"/>
              </w:rPr>
              <w:t>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9"/>
              <w:ind w:left="834"/>
              <w:jc w:val="left"/>
              <w:rPr>
                <w:sz w:val="24"/>
              </w:rPr>
            </w:pPr>
            <w:r>
              <w:rPr>
                <w:sz w:val="24"/>
              </w:rPr>
              <w:t>电子公告</w:t>
            </w:r>
          </w:p>
        </w:tc>
        <w:tc>
          <w:tcPr>
            <w:tcW w:w="6015" w:type="dxa"/>
          </w:tcPr>
          <w:p>
            <w:pPr>
              <w:pStyle w:val="9"/>
              <w:ind w:left="2327" w:right="2317"/>
              <w:rPr>
                <w:sz w:val="24"/>
              </w:rPr>
            </w:pPr>
            <w:r>
              <w:rPr>
                <w:sz w:val="24"/>
              </w:rPr>
              <w:t>EB</w:t>
            </w:r>
          </w:p>
        </w:tc>
      </w:tr>
    </w:tbl>
    <w:p>
      <w:pPr>
        <w:spacing w:before="0"/>
        <w:ind w:left="1800" w:right="0" w:firstLine="0"/>
        <w:jc w:val="left"/>
        <w:rPr>
          <w:rFonts w:hint="eastAsia" w:ascii="Microsoft JhengHei" w:eastAsia="Microsoft JhengHei"/>
          <w:b/>
          <w:sz w:val="24"/>
        </w:rPr>
      </w:pPr>
      <w:r>
        <w:rPr>
          <w:rFonts w:hint="eastAsia" w:ascii="Microsoft JhengHei" w:eastAsia="Microsoft JhengHei"/>
          <w:b/>
          <w:spacing w:val="2"/>
          <w:w w:val="77"/>
          <w:sz w:val="24"/>
        </w:rPr>
        <w:t>B</w:t>
      </w:r>
      <w:r>
        <w:rPr>
          <w:rFonts w:hint="eastAsia" w:ascii="Microsoft JhengHei" w:eastAsia="Microsoft JhengHei"/>
          <w:b/>
          <w:w w:val="196"/>
          <w:sz w:val="24"/>
        </w:rPr>
        <w:t>.</w:t>
      </w:r>
      <w:r>
        <w:rPr>
          <w:rFonts w:hint="eastAsia" w:ascii="Microsoft JhengHei" w:eastAsia="Microsoft JhengHei"/>
          <w:b/>
          <w:spacing w:val="1"/>
          <w:sz w:val="24"/>
        </w:rPr>
        <w:t xml:space="preserve">  </w:t>
      </w:r>
      <w:r>
        <w:rPr>
          <w:rFonts w:hint="eastAsia" w:ascii="Microsoft JhengHei" w:eastAsia="Microsoft JhengHei"/>
          <w:b/>
          <w:w w:val="83"/>
          <w:sz w:val="24"/>
        </w:rPr>
        <w:t>2</w:t>
      </w:r>
      <w:r>
        <w:rPr>
          <w:rFonts w:hint="eastAsia" w:ascii="Microsoft JhengHei" w:eastAsia="Microsoft JhengHei"/>
          <w:b/>
          <w:sz w:val="24"/>
        </w:rPr>
        <w:t xml:space="preserve">  电子文献载体和标志代码</w:t>
      </w:r>
    </w:p>
    <w:p>
      <w:pPr>
        <w:spacing w:before="26" w:after="27"/>
        <w:ind w:left="4237" w:right="0" w:firstLine="0"/>
        <w:jc w:val="left"/>
        <w:rPr>
          <w:rFonts w:hint="eastAsia" w:ascii="Microsoft JhengHei" w:eastAsia="Microsoft JhengHei"/>
          <w:b/>
          <w:sz w:val="24"/>
        </w:rPr>
      </w:pPr>
      <w:r>
        <w:rPr>
          <w:rFonts w:hint="eastAsia" w:ascii="Microsoft JhengHei" w:eastAsia="Microsoft JhengHei"/>
          <w:b/>
          <w:sz w:val="24"/>
        </w:rPr>
        <w:t>表 B.2 电子文献载体和标志代码</w:t>
      </w:r>
    </w:p>
    <w:tbl>
      <w:tblPr>
        <w:tblStyle w:val="5"/>
        <w:tblW w:w="0" w:type="auto"/>
        <w:tblInd w:w="16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0"/>
        <w:gridCol w:w="4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980" w:type="dxa"/>
          </w:tcPr>
          <w:p>
            <w:pPr>
              <w:pStyle w:val="9"/>
              <w:ind w:left="829" w:right="820"/>
              <w:rPr>
                <w:sz w:val="24"/>
              </w:rPr>
            </w:pPr>
            <w:r>
              <w:rPr>
                <w:sz w:val="24"/>
              </w:rPr>
              <w:t>载 体 类 型</w:t>
            </w:r>
          </w:p>
        </w:tc>
        <w:tc>
          <w:tcPr>
            <w:tcW w:w="4670" w:type="dxa"/>
          </w:tcPr>
          <w:p>
            <w:pPr>
              <w:pStyle w:val="9"/>
              <w:ind w:left="1653" w:right="1647"/>
              <w:rPr>
                <w:sz w:val="24"/>
              </w:rPr>
            </w:pPr>
            <w:r>
              <w:rPr>
                <w:sz w:val="24"/>
              </w:rPr>
              <w:t>标 志 代 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980" w:type="dxa"/>
          </w:tcPr>
          <w:p>
            <w:pPr>
              <w:pStyle w:val="9"/>
              <w:spacing w:before="81"/>
              <w:ind w:left="829" w:right="821"/>
              <w:rPr>
                <w:sz w:val="24"/>
              </w:rPr>
            </w:pPr>
            <w:r>
              <w:rPr>
                <w:sz w:val="24"/>
              </w:rPr>
              <w:t>磁带(magnetic tape)</w:t>
            </w:r>
          </w:p>
        </w:tc>
        <w:tc>
          <w:tcPr>
            <w:tcW w:w="4670" w:type="dxa"/>
          </w:tcPr>
          <w:p>
            <w:pPr>
              <w:pStyle w:val="9"/>
              <w:spacing w:before="81"/>
              <w:ind w:left="1652" w:right="1647"/>
              <w:rPr>
                <w:sz w:val="24"/>
              </w:rPr>
            </w:pPr>
            <w:r>
              <w:rPr>
                <w:sz w:val="24"/>
              </w:rPr>
              <w:t>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980" w:type="dxa"/>
          </w:tcPr>
          <w:p>
            <w:pPr>
              <w:pStyle w:val="9"/>
              <w:ind w:left="829" w:right="820"/>
              <w:rPr>
                <w:sz w:val="24"/>
              </w:rPr>
            </w:pPr>
            <w:r>
              <w:rPr>
                <w:sz w:val="24"/>
              </w:rPr>
              <w:t>磁盘(disk)</w:t>
            </w:r>
          </w:p>
        </w:tc>
        <w:tc>
          <w:tcPr>
            <w:tcW w:w="4670" w:type="dxa"/>
          </w:tcPr>
          <w:p>
            <w:pPr>
              <w:pStyle w:val="9"/>
              <w:ind w:left="1652" w:right="1647"/>
              <w:rPr>
                <w:sz w:val="24"/>
              </w:rPr>
            </w:pPr>
            <w:r>
              <w:rPr>
                <w:sz w:val="24"/>
              </w:rPr>
              <w:t>DK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980" w:type="dxa"/>
          </w:tcPr>
          <w:p>
            <w:pPr>
              <w:pStyle w:val="9"/>
              <w:ind w:left="829" w:right="820"/>
              <w:rPr>
                <w:sz w:val="24"/>
              </w:rPr>
            </w:pPr>
            <w:r>
              <w:rPr>
                <w:sz w:val="24"/>
              </w:rPr>
              <w:t>光盘(CD-ROM)</w:t>
            </w:r>
          </w:p>
        </w:tc>
        <w:tc>
          <w:tcPr>
            <w:tcW w:w="4670" w:type="dxa"/>
          </w:tcPr>
          <w:p>
            <w:pPr>
              <w:pStyle w:val="9"/>
              <w:ind w:left="1652" w:right="1647"/>
              <w:rPr>
                <w:sz w:val="24"/>
              </w:rPr>
            </w:pPr>
            <w:r>
              <w:rPr>
                <w:sz w:val="24"/>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980" w:type="dxa"/>
          </w:tcPr>
          <w:p>
            <w:pPr>
              <w:pStyle w:val="9"/>
              <w:ind w:left="829" w:right="820"/>
              <w:rPr>
                <w:sz w:val="24"/>
              </w:rPr>
            </w:pPr>
            <w:r>
              <w:rPr>
                <w:sz w:val="24"/>
              </w:rPr>
              <w:t>联机网络(online)</w:t>
            </w:r>
          </w:p>
        </w:tc>
        <w:tc>
          <w:tcPr>
            <w:tcW w:w="4670" w:type="dxa"/>
          </w:tcPr>
          <w:p>
            <w:pPr>
              <w:pStyle w:val="9"/>
              <w:ind w:left="1652" w:right="1647"/>
              <w:rPr>
                <w:sz w:val="24"/>
              </w:rPr>
            </w:pPr>
            <w:r>
              <w:rPr>
                <w:sz w:val="24"/>
              </w:rPr>
              <w:t>OL</w:t>
            </w:r>
          </w:p>
        </w:tc>
      </w:tr>
    </w:tbl>
    <w:p>
      <w:pPr>
        <w:jc w:val="center"/>
        <w:rPr>
          <w:rFonts w:hint="eastAsia"/>
          <w:sz w:val="44"/>
          <w:lang w:val="en-US" w:eastAsia="zh-CN"/>
        </w:rPr>
      </w:pPr>
    </w:p>
    <w:p>
      <w:pPr>
        <w:rPr>
          <w:rFonts w:hint="default" w:eastAsia="宋体"/>
          <w:lang w:val="en-US" w:eastAsia="zh-CN"/>
        </w:rPr>
      </w:pPr>
    </w:p>
    <w:sectPr>
      <w:pgSz w:w="11910" w:h="16840"/>
      <w:pgMar w:top="1420" w:right="440" w:bottom="280" w:left="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2040" w:hanging="492"/>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982" w:hanging="492"/>
      </w:pPr>
      <w:rPr>
        <w:rFonts w:hint="default"/>
        <w:lang w:val="zh-CN" w:eastAsia="zh-CN" w:bidi="zh-CN"/>
      </w:rPr>
    </w:lvl>
    <w:lvl w:ilvl="2" w:tentative="0">
      <w:start w:val="0"/>
      <w:numFmt w:val="bullet"/>
      <w:lvlText w:val="•"/>
      <w:lvlJc w:val="left"/>
      <w:pPr>
        <w:ind w:left="3925" w:hanging="492"/>
      </w:pPr>
      <w:rPr>
        <w:rFonts w:hint="default"/>
        <w:lang w:val="zh-CN" w:eastAsia="zh-CN" w:bidi="zh-CN"/>
      </w:rPr>
    </w:lvl>
    <w:lvl w:ilvl="3" w:tentative="0">
      <w:start w:val="0"/>
      <w:numFmt w:val="bullet"/>
      <w:lvlText w:val="•"/>
      <w:lvlJc w:val="left"/>
      <w:pPr>
        <w:ind w:left="4867" w:hanging="492"/>
      </w:pPr>
      <w:rPr>
        <w:rFonts w:hint="default"/>
        <w:lang w:val="zh-CN" w:eastAsia="zh-CN" w:bidi="zh-CN"/>
      </w:rPr>
    </w:lvl>
    <w:lvl w:ilvl="4" w:tentative="0">
      <w:start w:val="0"/>
      <w:numFmt w:val="bullet"/>
      <w:lvlText w:val="•"/>
      <w:lvlJc w:val="left"/>
      <w:pPr>
        <w:ind w:left="5810" w:hanging="492"/>
      </w:pPr>
      <w:rPr>
        <w:rFonts w:hint="default"/>
        <w:lang w:val="zh-CN" w:eastAsia="zh-CN" w:bidi="zh-CN"/>
      </w:rPr>
    </w:lvl>
    <w:lvl w:ilvl="5" w:tentative="0">
      <w:start w:val="0"/>
      <w:numFmt w:val="bullet"/>
      <w:lvlText w:val="•"/>
      <w:lvlJc w:val="left"/>
      <w:pPr>
        <w:ind w:left="6753" w:hanging="492"/>
      </w:pPr>
      <w:rPr>
        <w:rFonts w:hint="default"/>
        <w:lang w:val="zh-CN" w:eastAsia="zh-CN" w:bidi="zh-CN"/>
      </w:rPr>
    </w:lvl>
    <w:lvl w:ilvl="6" w:tentative="0">
      <w:start w:val="0"/>
      <w:numFmt w:val="bullet"/>
      <w:lvlText w:val="•"/>
      <w:lvlJc w:val="left"/>
      <w:pPr>
        <w:ind w:left="7695" w:hanging="492"/>
      </w:pPr>
      <w:rPr>
        <w:rFonts w:hint="default"/>
        <w:lang w:val="zh-CN" w:eastAsia="zh-CN" w:bidi="zh-CN"/>
      </w:rPr>
    </w:lvl>
    <w:lvl w:ilvl="7" w:tentative="0">
      <w:start w:val="0"/>
      <w:numFmt w:val="bullet"/>
      <w:lvlText w:val="•"/>
      <w:lvlJc w:val="left"/>
      <w:pPr>
        <w:ind w:left="8638" w:hanging="492"/>
      </w:pPr>
      <w:rPr>
        <w:rFonts w:hint="default"/>
        <w:lang w:val="zh-CN" w:eastAsia="zh-CN" w:bidi="zh-CN"/>
      </w:rPr>
    </w:lvl>
    <w:lvl w:ilvl="8" w:tentative="0">
      <w:start w:val="0"/>
      <w:numFmt w:val="bullet"/>
      <w:lvlText w:val="•"/>
      <w:lvlJc w:val="left"/>
      <w:pPr>
        <w:ind w:left="9581" w:hanging="492"/>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2280" w:hanging="480"/>
        <w:jc w:val="left"/>
      </w:pPr>
      <w:rPr>
        <w:rFonts w:hint="default" w:ascii="宋体" w:hAnsi="宋体" w:eastAsia="宋体" w:cs="宋体"/>
        <w:spacing w:val="-1"/>
        <w:w w:val="100"/>
        <w:sz w:val="24"/>
        <w:szCs w:val="24"/>
        <w:lang w:val="zh-CN" w:eastAsia="zh-CN" w:bidi="zh-CN"/>
      </w:rPr>
    </w:lvl>
    <w:lvl w:ilvl="1" w:tentative="0">
      <w:start w:val="0"/>
      <w:numFmt w:val="bullet"/>
      <w:lvlText w:val="•"/>
      <w:lvlJc w:val="left"/>
      <w:pPr>
        <w:ind w:left="3198" w:hanging="480"/>
      </w:pPr>
      <w:rPr>
        <w:rFonts w:hint="default"/>
        <w:lang w:val="zh-CN" w:eastAsia="zh-CN" w:bidi="zh-CN"/>
      </w:rPr>
    </w:lvl>
    <w:lvl w:ilvl="2" w:tentative="0">
      <w:start w:val="0"/>
      <w:numFmt w:val="bullet"/>
      <w:lvlText w:val="•"/>
      <w:lvlJc w:val="left"/>
      <w:pPr>
        <w:ind w:left="4117" w:hanging="480"/>
      </w:pPr>
      <w:rPr>
        <w:rFonts w:hint="default"/>
        <w:lang w:val="zh-CN" w:eastAsia="zh-CN" w:bidi="zh-CN"/>
      </w:rPr>
    </w:lvl>
    <w:lvl w:ilvl="3" w:tentative="0">
      <w:start w:val="0"/>
      <w:numFmt w:val="bullet"/>
      <w:lvlText w:val="•"/>
      <w:lvlJc w:val="left"/>
      <w:pPr>
        <w:ind w:left="5035" w:hanging="480"/>
      </w:pPr>
      <w:rPr>
        <w:rFonts w:hint="default"/>
        <w:lang w:val="zh-CN" w:eastAsia="zh-CN" w:bidi="zh-CN"/>
      </w:rPr>
    </w:lvl>
    <w:lvl w:ilvl="4" w:tentative="0">
      <w:start w:val="0"/>
      <w:numFmt w:val="bullet"/>
      <w:lvlText w:val="•"/>
      <w:lvlJc w:val="left"/>
      <w:pPr>
        <w:ind w:left="5954" w:hanging="480"/>
      </w:pPr>
      <w:rPr>
        <w:rFonts w:hint="default"/>
        <w:lang w:val="zh-CN" w:eastAsia="zh-CN" w:bidi="zh-CN"/>
      </w:rPr>
    </w:lvl>
    <w:lvl w:ilvl="5" w:tentative="0">
      <w:start w:val="0"/>
      <w:numFmt w:val="bullet"/>
      <w:lvlText w:val="•"/>
      <w:lvlJc w:val="left"/>
      <w:pPr>
        <w:ind w:left="6873" w:hanging="480"/>
      </w:pPr>
      <w:rPr>
        <w:rFonts w:hint="default"/>
        <w:lang w:val="zh-CN" w:eastAsia="zh-CN" w:bidi="zh-CN"/>
      </w:rPr>
    </w:lvl>
    <w:lvl w:ilvl="6" w:tentative="0">
      <w:start w:val="0"/>
      <w:numFmt w:val="bullet"/>
      <w:lvlText w:val="•"/>
      <w:lvlJc w:val="left"/>
      <w:pPr>
        <w:ind w:left="7791" w:hanging="480"/>
      </w:pPr>
      <w:rPr>
        <w:rFonts w:hint="default"/>
        <w:lang w:val="zh-CN" w:eastAsia="zh-CN" w:bidi="zh-CN"/>
      </w:rPr>
    </w:lvl>
    <w:lvl w:ilvl="7" w:tentative="0">
      <w:start w:val="0"/>
      <w:numFmt w:val="bullet"/>
      <w:lvlText w:val="•"/>
      <w:lvlJc w:val="left"/>
      <w:pPr>
        <w:ind w:left="8710" w:hanging="480"/>
      </w:pPr>
      <w:rPr>
        <w:rFonts w:hint="default"/>
        <w:lang w:val="zh-CN" w:eastAsia="zh-CN" w:bidi="zh-CN"/>
      </w:rPr>
    </w:lvl>
    <w:lvl w:ilvl="8" w:tentative="0">
      <w:start w:val="0"/>
      <w:numFmt w:val="bullet"/>
      <w:lvlText w:val="•"/>
      <w:lvlJc w:val="left"/>
      <w:pPr>
        <w:ind w:left="9629" w:hanging="480"/>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36" w:hanging="214"/>
        <w:jc w:val="left"/>
      </w:pPr>
      <w:rPr>
        <w:rFonts w:hint="default" w:ascii="宋体" w:hAnsi="宋体" w:eastAsia="宋体" w:cs="宋体"/>
        <w:w w:val="100"/>
        <w:sz w:val="19"/>
        <w:szCs w:val="19"/>
        <w:lang w:val="zh-CN" w:eastAsia="zh-CN" w:bidi="zh-CN"/>
      </w:rPr>
    </w:lvl>
    <w:lvl w:ilvl="1" w:tentative="0">
      <w:start w:val="1"/>
      <w:numFmt w:val="decimal"/>
      <w:lvlText w:val="%2"/>
      <w:lvlJc w:val="left"/>
      <w:pPr>
        <w:ind w:left="2042" w:hanging="243"/>
        <w:jc w:val="left"/>
      </w:pPr>
      <w:rPr>
        <w:rFonts w:hint="default" w:ascii="Microsoft JhengHei" w:hAnsi="Microsoft JhengHei" w:eastAsia="Microsoft JhengHei" w:cs="Microsoft JhengHei"/>
        <w:b/>
        <w:bCs/>
        <w:w w:val="83"/>
        <w:sz w:val="24"/>
        <w:szCs w:val="24"/>
        <w:lang w:val="zh-CN" w:eastAsia="zh-CN" w:bidi="zh-CN"/>
      </w:rPr>
    </w:lvl>
    <w:lvl w:ilvl="2" w:tentative="0">
      <w:start w:val="0"/>
      <w:numFmt w:val="bullet"/>
      <w:lvlText w:val="•"/>
      <w:lvlJc w:val="left"/>
      <w:pPr>
        <w:ind w:left="2883" w:hanging="243"/>
      </w:pPr>
      <w:rPr>
        <w:rFonts w:hint="default"/>
        <w:lang w:val="zh-CN" w:eastAsia="zh-CN" w:bidi="zh-CN"/>
      </w:rPr>
    </w:lvl>
    <w:lvl w:ilvl="3" w:tentative="0">
      <w:start w:val="0"/>
      <w:numFmt w:val="bullet"/>
      <w:lvlText w:val="•"/>
      <w:lvlJc w:val="left"/>
      <w:pPr>
        <w:ind w:left="3726" w:hanging="243"/>
      </w:pPr>
      <w:rPr>
        <w:rFonts w:hint="default"/>
        <w:lang w:val="zh-CN" w:eastAsia="zh-CN" w:bidi="zh-CN"/>
      </w:rPr>
    </w:lvl>
    <w:lvl w:ilvl="4" w:tentative="0">
      <w:start w:val="0"/>
      <w:numFmt w:val="bullet"/>
      <w:lvlText w:val="•"/>
      <w:lvlJc w:val="left"/>
      <w:pPr>
        <w:ind w:left="4570" w:hanging="243"/>
      </w:pPr>
      <w:rPr>
        <w:rFonts w:hint="default"/>
        <w:lang w:val="zh-CN" w:eastAsia="zh-CN" w:bidi="zh-CN"/>
      </w:rPr>
    </w:lvl>
    <w:lvl w:ilvl="5" w:tentative="0">
      <w:start w:val="0"/>
      <w:numFmt w:val="bullet"/>
      <w:lvlText w:val="•"/>
      <w:lvlJc w:val="left"/>
      <w:pPr>
        <w:ind w:left="5413" w:hanging="243"/>
      </w:pPr>
      <w:rPr>
        <w:rFonts w:hint="default"/>
        <w:lang w:val="zh-CN" w:eastAsia="zh-CN" w:bidi="zh-CN"/>
      </w:rPr>
    </w:lvl>
    <w:lvl w:ilvl="6" w:tentative="0">
      <w:start w:val="0"/>
      <w:numFmt w:val="bullet"/>
      <w:lvlText w:val="•"/>
      <w:lvlJc w:val="left"/>
      <w:pPr>
        <w:ind w:left="6257" w:hanging="243"/>
      </w:pPr>
      <w:rPr>
        <w:rFonts w:hint="default"/>
        <w:lang w:val="zh-CN" w:eastAsia="zh-CN" w:bidi="zh-CN"/>
      </w:rPr>
    </w:lvl>
    <w:lvl w:ilvl="7" w:tentative="0">
      <w:start w:val="0"/>
      <w:numFmt w:val="bullet"/>
      <w:lvlText w:val="•"/>
      <w:lvlJc w:val="left"/>
      <w:pPr>
        <w:ind w:left="7100" w:hanging="243"/>
      </w:pPr>
      <w:rPr>
        <w:rFonts w:hint="default"/>
        <w:lang w:val="zh-CN" w:eastAsia="zh-CN" w:bidi="zh-CN"/>
      </w:rPr>
    </w:lvl>
    <w:lvl w:ilvl="8" w:tentative="0">
      <w:start w:val="0"/>
      <w:numFmt w:val="bullet"/>
      <w:lvlText w:val="•"/>
      <w:lvlJc w:val="left"/>
      <w:pPr>
        <w:ind w:left="7943" w:hanging="243"/>
      </w:pPr>
      <w:rPr>
        <w:rFonts w:hint="default"/>
        <w:lang w:val="zh-CN" w:eastAsia="zh-CN" w:bidi="zh-CN"/>
      </w:rPr>
    </w:lvl>
  </w:abstractNum>
  <w:abstractNum w:abstractNumId="3">
    <w:nsid w:val="59ADCABA"/>
    <w:multiLevelType w:val="multilevel"/>
    <w:tmpl w:val="59ADCABA"/>
    <w:lvl w:ilvl="0" w:tentative="0">
      <w:start w:val="7"/>
      <w:numFmt w:val="decimal"/>
      <w:lvlText w:val="%1"/>
      <w:lvlJc w:val="left"/>
      <w:pPr>
        <w:ind w:left="2042" w:hanging="243"/>
        <w:jc w:val="left"/>
      </w:pPr>
      <w:rPr>
        <w:rFonts w:hint="default" w:ascii="Microsoft JhengHei" w:hAnsi="Microsoft JhengHei" w:eastAsia="Microsoft JhengHei" w:cs="Microsoft JhengHei"/>
        <w:b/>
        <w:bCs/>
        <w:w w:val="83"/>
        <w:sz w:val="24"/>
        <w:szCs w:val="24"/>
        <w:lang w:val="zh-CN" w:eastAsia="zh-CN" w:bidi="zh-CN"/>
      </w:rPr>
    </w:lvl>
    <w:lvl w:ilvl="1" w:tentative="0">
      <w:start w:val="0"/>
      <w:numFmt w:val="bullet"/>
      <w:lvlText w:val="•"/>
      <w:lvlJc w:val="left"/>
      <w:pPr>
        <w:ind w:left="2572" w:hanging="243"/>
      </w:pPr>
      <w:rPr>
        <w:rFonts w:hint="default"/>
        <w:lang w:val="zh-CN" w:eastAsia="zh-CN" w:bidi="zh-CN"/>
      </w:rPr>
    </w:lvl>
    <w:lvl w:ilvl="2" w:tentative="0">
      <w:start w:val="0"/>
      <w:numFmt w:val="bullet"/>
      <w:lvlText w:val="•"/>
      <w:lvlJc w:val="left"/>
      <w:pPr>
        <w:ind w:left="3104" w:hanging="243"/>
      </w:pPr>
      <w:rPr>
        <w:rFonts w:hint="default"/>
        <w:lang w:val="zh-CN" w:eastAsia="zh-CN" w:bidi="zh-CN"/>
      </w:rPr>
    </w:lvl>
    <w:lvl w:ilvl="3" w:tentative="0">
      <w:start w:val="0"/>
      <w:numFmt w:val="bullet"/>
      <w:lvlText w:val="•"/>
      <w:lvlJc w:val="left"/>
      <w:pPr>
        <w:ind w:left="3636" w:hanging="243"/>
      </w:pPr>
      <w:rPr>
        <w:rFonts w:hint="default"/>
        <w:lang w:val="zh-CN" w:eastAsia="zh-CN" w:bidi="zh-CN"/>
      </w:rPr>
    </w:lvl>
    <w:lvl w:ilvl="4" w:tentative="0">
      <w:start w:val="0"/>
      <w:numFmt w:val="bullet"/>
      <w:lvlText w:val="•"/>
      <w:lvlJc w:val="left"/>
      <w:pPr>
        <w:ind w:left="4168" w:hanging="243"/>
      </w:pPr>
      <w:rPr>
        <w:rFonts w:hint="default"/>
        <w:lang w:val="zh-CN" w:eastAsia="zh-CN" w:bidi="zh-CN"/>
      </w:rPr>
    </w:lvl>
    <w:lvl w:ilvl="5" w:tentative="0">
      <w:start w:val="0"/>
      <w:numFmt w:val="bullet"/>
      <w:lvlText w:val="•"/>
      <w:lvlJc w:val="left"/>
      <w:pPr>
        <w:ind w:left="4700" w:hanging="243"/>
      </w:pPr>
      <w:rPr>
        <w:rFonts w:hint="default"/>
        <w:lang w:val="zh-CN" w:eastAsia="zh-CN" w:bidi="zh-CN"/>
      </w:rPr>
    </w:lvl>
    <w:lvl w:ilvl="6" w:tentative="0">
      <w:start w:val="0"/>
      <w:numFmt w:val="bullet"/>
      <w:lvlText w:val="•"/>
      <w:lvlJc w:val="left"/>
      <w:pPr>
        <w:ind w:left="5232" w:hanging="243"/>
      </w:pPr>
      <w:rPr>
        <w:rFonts w:hint="default"/>
        <w:lang w:val="zh-CN" w:eastAsia="zh-CN" w:bidi="zh-CN"/>
      </w:rPr>
    </w:lvl>
    <w:lvl w:ilvl="7" w:tentative="0">
      <w:start w:val="0"/>
      <w:numFmt w:val="bullet"/>
      <w:lvlText w:val="•"/>
      <w:lvlJc w:val="left"/>
      <w:pPr>
        <w:ind w:left="5764" w:hanging="243"/>
      </w:pPr>
      <w:rPr>
        <w:rFonts w:hint="default"/>
        <w:lang w:val="zh-CN" w:eastAsia="zh-CN" w:bidi="zh-CN"/>
      </w:rPr>
    </w:lvl>
    <w:lvl w:ilvl="8" w:tentative="0">
      <w:start w:val="0"/>
      <w:numFmt w:val="bullet"/>
      <w:lvlText w:val="•"/>
      <w:lvlJc w:val="left"/>
      <w:pPr>
        <w:ind w:left="6297" w:hanging="243"/>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B61BD"/>
    <w:rsid w:val="209330DB"/>
    <w:rsid w:val="27001C13"/>
    <w:rsid w:val="506A287C"/>
    <w:rsid w:val="776F16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61"/>
      <w:ind w:left="367"/>
      <w:outlineLvl w:val="1"/>
    </w:pPr>
    <w:rPr>
      <w:rFonts w:ascii="宋体" w:hAnsi="宋体" w:eastAsia="宋体" w:cs="宋体"/>
      <w:sz w:val="28"/>
      <w:szCs w:val="28"/>
      <w:lang w:val="zh-CN" w:eastAsia="zh-CN" w:bidi="zh-CN"/>
    </w:rPr>
  </w:style>
  <w:style w:type="paragraph" w:styleId="3">
    <w:name w:val="heading 2"/>
    <w:basedOn w:val="1"/>
    <w:next w:val="1"/>
    <w:qFormat/>
    <w:uiPriority w:val="1"/>
    <w:pPr>
      <w:ind w:left="2042" w:hanging="243"/>
      <w:outlineLvl w:val="2"/>
    </w:pPr>
    <w:rPr>
      <w:rFonts w:ascii="Microsoft JhengHei" w:hAnsi="Microsoft JhengHei" w:eastAsia="Microsoft JhengHei" w:cs="Microsoft JhengHei"/>
      <w:b/>
      <w:bCs/>
      <w:sz w:val="24"/>
      <w:szCs w:val="24"/>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042" w:hanging="243"/>
    </w:pPr>
    <w:rPr>
      <w:rFonts w:ascii="宋体" w:hAnsi="宋体" w:eastAsia="宋体" w:cs="宋体"/>
      <w:lang w:val="zh-CN" w:eastAsia="zh-CN" w:bidi="zh-CN"/>
    </w:rPr>
  </w:style>
  <w:style w:type="paragraph" w:customStyle="1" w:styleId="9">
    <w:name w:val="Table Paragraph"/>
    <w:basedOn w:val="1"/>
    <w:qFormat/>
    <w:uiPriority w:val="1"/>
    <w:pPr>
      <w:spacing w:before="79"/>
      <w:ind w:left="1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1017</Words>
  <Characters>1481</Characters>
  <TotalTime>0</TotalTime>
  <ScaleCrop>false</ScaleCrop>
  <LinksUpToDate>false</LinksUpToDate>
  <CharactersWithSpaces>1580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2020-08-23T11:51:00Z</dcterms:created>
  <dc:creator>刘伦</dc:creator>
  <cp:lastModifiedBy>＆海蓝了夏迷了眼@</cp:lastModifiedBy>
  <dcterms:modified xsi:type="dcterms:W3CDTF">2020-09-13T12:10:06Z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Word 2013</vt:lpwstr>
  </property>
  <property fmtid="{D5CDD505-2E9C-101B-9397-08002B2CF9AE}" pid="4" name="LastSaved">
    <vt:filetime>2020-08-23T00:00:00Z</vt:filetime>
  </property>
  <property fmtid="{D5CDD505-2E9C-101B-9397-08002B2CF9AE}" pid="5" name="KSOProductBuildVer">
    <vt:lpwstr>2052-11.1.0.9828</vt:lpwstr>
  </property>
</Properties>
</file>